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61"/>
        <w:tblW w:w="0" w:type="auto"/>
        <w:tblLook w:val="01E0"/>
      </w:tblPr>
      <w:tblGrid>
        <w:gridCol w:w="4644"/>
        <w:gridCol w:w="4927"/>
      </w:tblGrid>
      <w:tr w:rsidR="002862E1" w:rsidTr="00672FCB">
        <w:tc>
          <w:tcPr>
            <w:tcW w:w="4644" w:type="dxa"/>
          </w:tcPr>
          <w:p w:rsidR="002862E1" w:rsidRDefault="002862E1" w:rsidP="00672FCB">
            <w:pPr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E1" w:rsidRDefault="002862E1" w:rsidP="00672FCB">
            <w:pPr>
              <w:jc w:val="right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862E1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862E1" w:rsidRDefault="006538DF" w:rsidP="00672F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Рахівському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районному суду </w:t>
            </w:r>
          </w:p>
          <w:p w:rsidR="006538DF" w:rsidRDefault="006538DF" w:rsidP="00672FC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Закарпатської області </w:t>
            </w:r>
          </w:p>
          <w:p w:rsidR="002862E1" w:rsidRPr="002057E8" w:rsidRDefault="006538DF" w:rsidP="00672FCB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inbox</w:t>
            </w:r>
            <w:r w:rsidR="002862E1" w:rsidRPr="002057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rh</w:t>
            </w:r>
            <w:proofErr w:type="spellEnd"/>
            <w:r w:rsidR="002862E1" w:rsidRPr="002057E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zk</w:t>
            </w:r>
            <w:r w:rsidRPr="006538D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862E1" w:rsidRPr="002057E8">
              <w:rPr>
                <w:rFonts w:ascii="Times New Roman" w:hAnsi="Times New Roman" w:cs="Times New Roman"/>
                <w:bCs/>
                <w:sz w:val="24"/>
                <w:szCs w:val="24"/>
              </w:rPr>
              <w:t>court.gov.ua</w:t>
            </w:r>
            <w:proofErr w:type="spellEnd"/>
          </w:p>
          <w:p w:rsidR="002862E1" w:rsidRDefault="002862E1" w:rsidP="00672FCB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Суддя ________________</w:t>
            </w:r>
          </w:p>
          <w:p w:rsidR="002862E1" w:rsidRDefault="002862E1" w:rsidP="00672FC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Справа № _____________</w:t>
            </w:r>
          </w:p>
        </w:tc>
      </w:tr>
      <w:tr w:rsidR="002862E1" w:rsidTr="00672FCB">
        <w:trPr>
          <w:gridAfter w:val="1"/>
          <w:wAfter w:w="4927" w:type="dxa"/>
          <w:trHeight w:val="70"/>
        </w:trPr>
        <w:tc>
          <w:tcPr>
            <w:tcW w:w="4644" w:type="dxa"/>
          </w:tcPr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62E1" w:rsidTr="00672FCB">
        <w:tc>
          <w:tcPr>
            <w:tcW w:w="4644" w:type="dxa"/>
          </w:tcPr>
          <w:p w:rsidR="002862E1" w:rsidRDefault="002862E1" w:rsidP="00672FC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2862E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Повне найменування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юридичних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або ім’я (прізвище, ім’я та по батькові)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для фізичних осіб), </w:t>
            </w:r>
          </w:p>
          <w:p w:rsidR="002862E1" w:rsidRDefault="002862E1" w:rsidP="00672FC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місцезнаходження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юридичних осіб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або</w:t>
            </w:r>
          </w:p>
          <w:p w:rsidR="002862E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місце проживання чи перебування (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для фізичних осіб),</w:t>
            </w:r>
          </w:p>
          <w:p w:rsidR="002862E1" w:rsidRPr="00130111" w:rsidRDefault="002862E1" w:rsidP="00672FC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ідентифікаційний код юридичної особи в Єдиному державному реєстрі підприємств та організацій України</w:t>
            </w:r>
          </w:p>
        </w:tc>
      </w:tr>
    </w:tbl>
    <w:p w:rsidR="002862E1" w:rsidRDefault="002862E1" w:rsidP="002862E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862E1" w:rsidRPr="00CF29C4" w:rsidRDefault="002862E1" w:rsidP="002862E1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bCs/>
          <w:spacing w:val="-2"/>
          <w:sz w:val="28"/>
          <w:szCs w:val="28"/>
        </w:rPr>
        <w:t>ЗАЯВА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9C4">
        <w:rPr>
          <w:rFonts w:ascii="Times New Roman" w:hAnsi="Times New Roman" w:cs="Times New Roman"/>
          <w:b/>
          <w:i/>
          <w:sz w:val="28"/>
          <w:szCs w:val="28"/>
        </w:rPr>
        <w:t>про видачу копії рішення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12"/>
          <w:szCs w:val="24"/>
        </w:rPr>
      </w:pP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29C4">
        <w:rPr>
          <w:rFonts w:ascii="Times New Roman" w:hAnsi="Times New Roman" w:cs="Times New Roman"/>
          <w:sz w:val="24"/>
          <w:szCs w:val="24"/>
        </w:rPr>
        <w:t xml:space="preserve">На підставі </w:t>
      </w:r>
      <w:r w:rsidR="006538DF">
        <w:rPr>
          <w:rFonts w:ascii="Times New Roman" w:hAnsi="Times New Roman" w:cs="Times New Roman"/>
          <w:sz w:val="24"/>
          <w:szCs w:val="24"/>
        </w:rPr>
        <w:t xml:space="preserve">процесуального законодавства </w:t>
      </w:r>
      <w:r w:rsidRPr="00CF29C4">
        <w:rPr>
          <w:rFonts w:ascii="Times New Roman" w:hAnsi="Times New Roman" w:cs="Times New Roman"/>
          <w:sz w:val="24"/>
          <w:szCs w:val="24"/>
        </w:rPr>
        <w:t xml:space="preserve"> прошу </w:t>
      </w:r>
      <w:r>
        <w:rPr>
          <w:rFonts w:ascii="Times New Roman" w:hAnsi="Times New Roman" w:cs="Times New Roman"/>
          <w:sz w:val="24"/>
          <w:szCs w:val="24"/>
        </w:rPr>
        <w:t>надіслати мені на електронну адресу ____________</w:t>
      </w:r>
      <w:r w:rsidR="001869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9C4">
        <w:rPr>
          <w:rFonts w:ascii="Times New Roman" w:hAnsi="Times New Roman" w:cs="Times New Roman"/>
          <w:sz w:val="24"/>
          <w:szCs w:val="24"/>
        </w:rPr>
        <w:t xml:space="preserve">копію рішення (ухвали) від _________ по </w:t>
      </w:r>
      <w:r w:rsidR="006538DF">
        <w:rPr>
          <w:rFonts w:ascii="Times New Roman" w:hAnsi="Times New Roman" w:cs="Times New Roman"/>
          <w:sz w:val="24"/>
          <w:szCs w:val="24"/>
        </w:rPr>
        <w:t xml:space="preserve">судовій </w:t>
      </w:r>
      <w:r w:rsidR="006538DF" w:rsidRPr="006538DF">
        <w:rPr>
          <w:rFonts w:ascii="Times New Roman" w:hAnsi="Times New Roman" w:cs="Times New Roman"/>
          <w:sz w:val="24"/>
          <w:szCs w:val="24"/>
        </w:rPr>
        <w:t xml:space="preserve"> </w:t>
      </w:r>
      <w:r w:rsidRPr="00CF29C4">
        <w:rPr>
          <w:rFonts w:ascii="Times New Roman" w:hAnsi="Times New Roman" w:cs="Times New Roman"/>
          <w:sz w:val="24"/>
          <w:szCs w:val="24"/>
        </w:rPr>
        <w:t xml:space="preserve">справі </w:t>
      </w:r>
      <w:r w:rsidR="006538D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F29C4">
        <w:rPr>
          <w:rFonts w:ascii="Times New Roman" w:hAnsi="Times New Roman" w:cs="Times New Roman"/>
          <w:sz w:val="24"/>
          <w:szCs w:val="24"/>
        </w:rPr>
        <w:t xml:space="preserve">№ ____________ за позовом _____________________________ </w:t>
      </w:r>
      <w:r w:rsidRPr="00CF29C4">
        <w:rPr>
          <w:rFonts w:ascii="Times New Roman" w:hAnsi="Times New Roman" w:cs="Times New Roman"/>
          <w:i/>
          <w:sz w:val="24"/>
          <w:szCs w:val="24"/>
        </w:rPr>
        <w:t>(ПІБ, найменування позивача по справі)</w:t>
      </w:r>
      <w:r w:rsidRPr="00CF29C4">
        <w:rPr>
          <w:rFonts w:ascii="Times New Roman" w:hAnsi="Times New Roman" w:cs="Times New Roman"/>
          <w:sz w:val="24"/>
          <w:szCs w:val="24"/>
        </w:rPr>
        <w:t xml:space="preserve"> до _______________________________________ </w:t>
      </w:r>
      <w:r w:rsidRPr="00CF29C4">
        <w:rPr>
          <w:rFonts w:ascii="Times New Roman" w:hAnsi="Times New Roman" w:cs="Times New Roman"/>
          <w:i/>
          <w:sz w:val="24"/>
          <w:szCs w:val="24"/>
        </w:rPr>
        <w:t xml:space="preserve">(ПІБ, найменування відповідача по справі)  </w:t>
      </w:r>
      <w:r w:rsidRPr="00CF29C4">
        <w:rPr>
          <w:rFonts w:ascii="Times New Roman" w:hAnsi="Times New Roman" w:cs="Times New Roman"/>
          <w:sz w:val="24"/>
          <w:szCs w:val="24"/>
        </w:rPr>
        <w:t>про</w:t>
      </w:r>
      <w:r w:rsidRPr="00CF29C4">
        <w:rPr>
          <w:rFonts w:ascii="Times New Roman" w:hAnsi="Times New Roman" w:cs="Times New Roman"/>
          <w:i/>
          <w:sz w:val="24"/>
          <w:szCs w:val="24"/>
        </w:rPr>
        <w:t xml:space="preserve"> _______________</w:t>
      </w:r>
      <w:r w:rsidR="006538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29C4">
        <w:rPr>
          <w:rFonts w:ascii="Times New Roman" w:hAnsi="Times New Roman" w:cs="Times New Roman"/>
          <w:i/>
          <w:sz w:val="24"/>
          <w:szCs w:val="24"/>
        </w:rPr>
        <w:t>(предмет позову).</w:t>
      </w: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2E1" w:rsidRPr="00CF29C4" w:rsidRDefault="002862E1" w:rsidP="002862E1">
      <w:pPr>
        <w:pStyle w:val="a4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862E1" w:rsidRPr="00CF29C4" w:rsidRDefault="002862E1" w:rsidP="002862E1">
      <w:pPr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F29C4">
        <w:rPr>
          <w:rFonts w:ascii="Times New Roman" w:hAnsi="Times New Roman" w:cs="Times New Roman"/>
          <w:sz w:val="24"/>
          <w:szCs w:val="24"/>
        </w:rPr>
        <w:t>« ___ » _________ 20___ року</w:t>
      </w:r>
      <w:r w:rsidRPr="00CF29C4">
        <w:rPr>
          <w:rFonts w:ascii="Times New Roman" w:hAnsi="Times New Roman" w:cs="Times New Roman"/>
        </w:rPr>
        <w:t xml:space="preserve">     _____________                               ____________________</w:t>
      </w:r>
    </w:p>
    <w:p w:rsidR="002862E1" w:rsidRPr="00CF29C4" w:rsidRDefault="006538DF" w:rsidP="002862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="002862E1" w:rsidRPr="00CF29C4">
        <w:rPr>
          <w:rFonts w:ascii="Times New Roman" w:hAnsi="Times New Roman" w:cs="Times New Roman"/>
          <w:i/>
        </w:rPr>
        <w:t>(підпис)</w:t>
      </w: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="002862E1" w:rsidRPr="00CF29C4">
        <w:rPr>
          <w:rFonts w:ascii="Times New Roman" w:hAnsi="Times New Roman" w:cs="Times New Roman"/>
          <w:i/>
        </w:rPr>
        <w:t>(ПІБ)</w:t>
      </w:r>
    </w:p>
    <w:p w:rsidR="00ED0F8D" w:rsidRDefault="00ED0F8D">
      <w:bookmarkStart w:id="0" w:name="_GoBack"/>
      <w:bookmarkEnd w:id="0"/>
    </w:p>
    <w:sectPr w:rsidR="00ED0F8D" w:rsidSect="004631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6668"/>
    <w:rsid w:val="0018690B"/>
    <w:rsid w:val="002862E1"/>
    <w:rsid w:val="00463180"/>
    <w:rsid w:val="006538DF"/>
    <w:rsid w:val="00DB6668"/>
    <w:rsid w:val="00ED0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2862E1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2862E1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a4"/>
    <w:locked/>
    <w:rsid w:val="002862E1"/>
    <w:rPr>
      <w:sz w:val="23"/>
      <w:szCs w:val="23"/>
      <w:shd w:val="clear" w:color="auto" w:fill="FFFFFF"/>
    </w:rPr>
  </w:style>
  <w:style w:type="paragraph" w:customStyle="1" w:styleId="a4">
    <w:name w:val="Основний текст"/>
    <w:basedOn w:val="a"/>
    <w:link w:val="a3"/>
    <w:rsid w:val="002862E1"/>
    <w:pPr>
      <w:shd w:val="clear" w:color="auto" w:fill="FFFFFF"/>
      <w:spacing w:after="48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2020-04-09T06:08:00Z</dcterms:created>
  <dcterms:modified xsi:type="dcterms:W3CDTF">2020-05-06T12:38:00Z</dcterms:modified>
</cp:coreProperties>
</file>