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36" w:rsidRPr="00CF2B6A" w:rsidRDefault="00723636" w:rsidP="00723636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723636" w:rsidRPr="00CF2B6A" w:rsidRDefault="00723636" w:rsidP="00723636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</w:t>
      </w:r>
      <w:proofErr w:type="spellStart"/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</w:t>
      </w:r>
      <w:proofErr w:type="spellEnd"/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районного </w:t>
      </w:r>
    </w:p>
    <w:p w:rsidR="00723636" w:rsidRPr="00CF2B6A" w:rsidRDefault="00723636" w:rsidP="00723636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</w:t>
      </w:r>
      <w:proofErr w:type="spellEnd"/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723636" w:rsidRPr="00CF2B6A" w:rsidRDefault="00723636" w:rsidP="00723636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Закарпатської області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30.01.2024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19/02-08/24</w:t>
      </w:r>
    </w:p>
    <w:p w:rsidR="00723636" w:rsidRPr="006A032C" w:rsidRDefault="00723636" w:rsidP="00723636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30.01.2024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</w:t>
      </w: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23636" w:rsidRPr="00093E3C" w:rsidRDefault="00723636" w:rsidP="00723636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723636" w:rsidRDefault="00723636" w:rsidP="00723636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Робота помічників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слідчих суддів </w:t>
      </w:r>
      <w:proofErr w:type="spellStart"/>
      <w:r w:rsidRPr="00093E3C">
        <w:rPr>
          <w:rFonts w:ascii="Times New Roman" w:hAnsi="Times New Roman" w:cs="Times New Roman"/>
          <w:b/>
          <w:bCs/>
          <w:sz w:val="20"/>
          <w:szCs w:val="20"/>
        </w:rPr>
        <w:t>Рахівського</w:t>
      </w:r>
      <w:proofErr w:type="spellEnd"/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районного суду </w:t>
      </w:r>
    </w:p>
    <w:p w:rsidR="00723636" w:rsidRDefault="00723636" w:rsidP="0072363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>
        <w:rPr>
          <w:rFonts w:ascii="Times New Roman" w:hAnsi="Times New Roman" w:cs="Times New Roman"/>
          <w:b/>
          <w:sz w:val="20"/>
          <w:szCs w:val="20"/>
        </w:rPr>
        <w:t xml:space="preserve">вихідні дні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березеня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2024</w:t>
      </w:r>
      <w:r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723636" w:rsidRPr="00334698" w:rsidRDefault="00723636" w:rsidP="00723636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23636" w:rsidRPr="00093E3C" w:rsidRDefault="00723636" w:rsidP="00723636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723636" w:rsidRPr="00093E3C" w:rsidTr="00A7310B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36" w:rsidRPr="00093E3C" w:rsidRDefault="00723636" w:rsidP="00A731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723636" w:rsidRPr="00093E3C" w:rsidRDefault="00723636" w:rsidP="00A731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36" w:rsidRPr="00093E3C" w:rsidRDefault="00723636" w:rsidP="00A7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36" w:rsidRPr="00093E3C" w:rsidRDefault="00723636" w:rsidP="00A7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723636" w:rsidRPr="00093E3C" w:rsidTr="00A7310B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093E3C" w:rsidRDefault="00723636" w:rsidP="00A7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093E3C" w:rsidRDefault="00723636" w:rsidP="00A731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36" w:rsidRDefault="00723636" w:rsidP="00A7310B"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  <w:tr w:rsidR="00723636" w:rsidRPr="00093E3C" w:rsidTr="00A7310B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657BED" w:rsidRDefault="00723636" w:rsidP="00A7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Default="00723636" w:rsidP="00A731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36" w:rsidRDefault="00723636" w:rsidP="00A7310B"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  <w:tr w:rsidR="00723636" w:rsidRPr="00093E3C" w:rsidTr="00A7310B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657BED" w:rsidRDefault="00723636" w:rsidP="00A7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093E3C" w:rsidRDefault="00723636" w:rsidP="00A7310B">
            <w:pPr>
              <w:pStyle w:val="a4"/>
              <w:tabs>
                <w:tab w:val="left" w:pos="4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36" w:rsidRDefault="00723636" w:rsidP="00A7310B"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  <w:tr w:rsidR="00723636" w:rsidRPr="00093E3C" w:rsidTr="00A7310B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657BED" w:rsidRDefault="00723636" w:rsidP="00A7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093E3C" w:rsidRDefault="00723636" w:rsidP="00A731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36" w:rsidRDefault="00723636" w:rsidP="00A7310B"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  <w:tr w:rsidR="00723636" w:rsidRPr="00093E3C" w:rsidTr="00A7310B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657BED" w:rsidRDefault="00723636" w:rsidP="00A7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53172C" w:rsidRDefault="00723636" w:rsidP="00A731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36" w:rsidRDefault="00723636" w:rsidP="00A7310B"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  <w:tr w:rsidR="00723636" w:rsidRPr="00093E3C" w:rsidTr="00A7310B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657BED" w:rsidRDefault="00723636" w:rsidP="00A7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093E3C" w:rsidRDefault="00723636" w:rsidP="00A731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36" w:rsidRDefault="00723636" w:rsidP="00A7310B"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  <w:tr w:rsidR="00723636" w:rsidRPr="00093E3C" w:rsidTr="00A7310B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657BED" w:rsidRDefault="00723636" w:rsidP="00A7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093E3C" w:rsidRDefault="00723636" w:rsidP="00A731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36" w:rsidRDefault="00723636" w:rsidP="00A7310B"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  <w:tr w:rsidR="00723636" w:rsidRPr="00093E3C" w:rsidTr="00A7310B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657BED" w:rsidRDefault="00723636" w:rsidP="00A7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093E3C" w:rsidRDefault="00723636" w:rsidP="00A731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36" w:rsidRDefault="00723636" w:rsidP="00A7310B"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  <w:tr w:rsidR="00723636" w:rsidRPr="00093E3C" w:rsidTr="00A7310B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Default="00723636" w:rsidP="00A7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093E3C" w:rsidRDefault="00723636" w:rsidP="00A731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36" w:rsidRDefault="00723636" w:rsidP="00A7310B"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  <w:tr w:rsidR="00723636" w:rsidRPr="00093E3C" w:rsidTr="00A7310B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Default="00723636" w:rsidP="00A7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6" w:rsidRPr="00093E3C" w:rsidRDefault="00723636" w:rsidP="00A731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36" w:rsidRDefault="00723636" w:rsidP="00A7310B"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F62A33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</w:tbl>
    <w:p w:rsidR="00723636" w:rsidRDefault="00723636" w:rsidP="00723636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23636" w:rsidRDefault="00723636" w:rsidP="00723636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23636" w:rsidRPr="00093E3C" w:rsidRDefault="00723636" w:rsidP="007236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голову </w:t>
      </w:r>
      <w:proofErr w:type="spellStart"/>
      <w:r w:rsidRPr="00093E3C">
        <w:rPr>
          <w:rFonts w:ascii="Times New Roman" w:hAnsi="Times New Roman" w:cs="Times New Roman"/>
          <w:sz w:val="18"/>
          <w:szCs w:val="18"/>
        </w:rPr>
        <w:t>Рахівського</w:t>
      </w:r>
      <w:proofErr w:type="spellEnd"/>
      <w:r w:rsidRPr="00093E3C">
        <w:rPr>
          <w:rFonts w:ascii="Times New Roman" w:hAnsi="Times New Roman" w:cs="Times New Roman"/>
          <w:sz w:val="18"/>
          <w:szCs w:val="18"/>
        </w:rPr>
        <w:t xml:space="preserve"> районного суду Закарпатської області (особу, яка виконує обов’язки). </w:t>
      </w: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3636" w:rsidRPr="00093E3C" w:rsidRDefault="00723636" w:rsidP="0072363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97C1C" w:rsidRDefault="00C97C1C"/>
    <w:sectPr w:rsidR="00C97C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97C1C"/>
    <w:rsid w:val="00723636"/>
    <w:rsid w:val="00C9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363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2024-02-01T11:55:00Z</dcterms:created>
  <dcterms:modified xsi:type="dcterms:W3CDTF">2024-02-01T11:55:00Z</dcterms:modified>
</cp:coreProperties>
</file>