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>27.11.2023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27.11.2023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E55878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E55878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760469">
        <w:rPr>
          <w:rFonts w:ascii="Times New Roman" w:hAnsi="Times New Roman" w:cs="Times New Roman"/>
          <w:b/>
          <w:sz w:val="20"/>
          <w:szCs w:val="20"/>
        </w:rPr>
        <w:t>січень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</w:t>
      </w:r>
      <w:r w:rsidR="00760469">
        <w:rPr>
          <w:rFonts w:ascii="Times New Roman" w:hAnsi="Times New Roman" w:cs="Times New Roman"/>
          <w:b/>
          <w:sz w:val="20"/>
          <w:szCs w:val="20"/>
        </w:rPr>
        <w:t>4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1125C2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0469">
              <w:rPr>
                <w:rFonts w:ascii="Times New Roman" w:hAnsi="Times New Roman" w:cs="Times New Roman"/>
                <w:sz w:val="18"/>
                <w:szCs w:val="18"/>
              </w:rPr>
              <w:t>6 січня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60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78" w:rsidRDefault="00E5587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E5587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69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січня</w:t>
            </w:r>
          </w:p>
          <w:p w:rsidR="00760469" w:rsidRPr="00093E3C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5A" w:rsidRDefault="00E55878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A" w:rsidRPr="00093E3C" w:rsidRDefault="00F2515A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Default="00F2515A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69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січня</w:t>
            </w:r>
          </w:p>
          <w:p w:rsidR="00760469" w:rsidRPr="00093E3C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78" w:rsidRDefault="00E55878" w:rsidP="00E55878">
            <w:pPr>
              <w:pStyle w:val="a4"/>
              <w:tabs>
                <w:tab w:val="left" w:pos="4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3172C" w:rsidRPr="00093E3C" w:rsidRDefault="00E55878" w:rsidP="00E55878">
            <w:pPr>
              <w:pStyle w:val="a4"/>
              <w:tabs>
                <w:tab w:val="left" w:pos="4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69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січня</w:t>
            </w:r>
          </w:p>
          <w:p w:rsidR="00760469" w:rsidRPr="00093E3C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78" w:rsidRDefault="00E55878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E55878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69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січня</w:t>
            </w:r>
          </w:p>
          <w:p w:rsidR="00760469" w:rsidRPr="00093E3C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78" w:rsidRDefault="00E55878" w:rsidP="005317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2C" w:rsidRPr="0053172C" w:rsidRDefault="00E55878" w:rsidP="005317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69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січня</w:t>
            </w:r>
          </w:p>
          <w:p w:rsidR="00760469" w:rsidRPr="00093E3C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78" w:rsidRDefault="00E55878" w:rsidP="00484A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2C" w:rsidRPr="00093E3C" w:rsidRDefault="00E5587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69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січня</w:t>
            </w:r>
          </w:p>
          <w:p w:rsidR="00760469" w:rsidRPr="00093E3C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78" w:rsidRDefault="00E55878" w:rsidP="00484A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2C" w:rsidRPr="00093E3C" w:rsidRDefault="00E5587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О.М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69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січня</w:t>
            </w:r>
          </w:p>
          <w:p w:rsidR="00760469" w:rsidRPr="00093E3C" w:rsidRDefault="00760469" w:rsidP="0076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78" w:rsidRDefault="00E55878" w:rsidP="00CC37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2C" w:rsidRPr="00093E3C" w:rsidRDefault="00E55878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О.М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4E0E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233E"/>
    <w:rsid w:val="004B375A"/>
    <w:rsid w:val="004C6BE3"/>
    <w:rsid w:val="004D7EA7"/>
    <w:rsid w:val="004E0178"/>
    <w:rsid w:val="004E075D"/>
    <w:rsid w:val="004E1D8F"/>
    <w:rsid w:val="00510937"/>
    <w:rsid w:val="00520770"/>
    <w:rsid w:val="0052183A"/>
    <w:rsid w:val="00523167"/>
    <w:rsid w:val="005276C4"/>
    <w:rsid w:val="0053172C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0469"/>
    <w:rsid w:val="007644B4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B302A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239F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25F9"/>
    <w:rsid w:val="009867EF"/>
    <w:rsid w:val="00994745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34EE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4EF9"/>
    <w:rsid w:val="00B85E8C"/>
    <w:rsid w:val="00BA067E"/>
    <w:rsid w:val="00BA6278"/>
    <w:rsid w:val="00BB5A4D"/>
    <w:rsid w:val="00BE40A6"/>
    <w:rsid w:val="00C00304"/>
    <w:rsid w:val="00C25AF7"/>
    <w:rsid w:val="00C50BF6"/>
    <w:rsid w:val="00C5104B"/>
    <w:rsid w:val="00C52A2F"/>
    <w:rsid w:val="00C60EAA"/>
    <w:rsid w:val="00CA032A"/>
    <w:rsid w:val="00CA128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D2DD2"/>
    <w:rsid w:val="00DE5AF1"/>
    <w:rsid w:val="00DF4122"/>
    <w:rsid w:val="00E40E0F"/>
    <w:rsid w:val="00E50316"/>
    <w:rsid w:val="00E55878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515A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DC05-57E2-4A6A-98D0-C1F66A32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2023-10-06T09:18:00Z</cp:lastPrinted>
  <dcterms:created xsi:type="dcterms:W3CDTF">2022-09-28T07:40:00Z</dcterms:created>
  <dcterms:modified xsi:type="dcterms:W3CDTF">2023-11-27T13:18:00Z</dcterms:modified>
</cp:coreProperties>
</file>