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06.10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8A6425">
        <w:rPr>
          <w:rFonts w:ascii="Times New Roman" w:hAnsi="Times New Roman" w:cs="Times New Roman"/>
          <w:color w:val="000000" w:themeColor="text1"/>
          <w:sz w:val="18"/>
          <w:szCs w:val="18"/>
        </w:rPr>
        <w:t>300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/0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2-08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/2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06.10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36633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2F5C51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1125C2">
        <w:rPr>
          <w:rFonts w:ascii="Times New Roman" w:hAnsi="Times New Roman" w:cs="Times New Roman"/>
          <w:b/>
          <w:sz w:val="20"/>
          <w:szCs w:val="20"/>
        </w:rPr>
        <w:t>жовтня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</w:t>
      </w:r>
      <w:r w:rsidR="00DD2DD2">
        <w:rPr>
          <w:rFonts w:ascii="Times New Roman" w:hAnsi="Times New Roman" w:cs="Times New Roman"/>
          <w:b/>
          <w:sz w:val="20"/>
          <w:szCs w:val="20"/>
        </w:rPr>
        <w:t>3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7D77C8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7D7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1125C2" w:rsidP="007D7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D2D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CC3705" w:rsidRPr="00093E3C" w:rsidRDefault="00334698" w:rsidP="007D7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239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7D77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F0" w:rsidRDefault="007A4AF0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7C8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Default="007D77C8" w:rsidP="00BE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жовтня</w:t>
            </w:r>
          </w:p>
          <w:p w:rsidR="007D77C8" w:rsidRPr="00093E3C" w:rsidRDefault="007D77C8" w:rsidP="00BE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7C8" w:rsidRDefault="007D77C8" w:rsidP="00BE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Pr="00093E3C" w:rsidRDefault="007D77C8" w:rsidP="00557D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8" w:rsidRDefault="007D77C8" w:rsidP="00557D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77C8" w:rsidRPr="00093E3C" w:rsidRDefault="007D77C8" w:rsidP="00557D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7C8" w:rsidRPr="00093E3C" w:rsidRDefault="007D77C8" w:rsidP="00557D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7C8" w:rsidRPr="00093E3C" w:rsidTr="007D77C8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Default="007D77C8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7C8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жовтня</w:t>
            </w:r>
          </w:p>
          <w:p w:rsidR="007D77C8" w:rsidRPr="00093E3C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7C8" w:rsidRPr="00093E3C" w:rsidRDefault="007D77C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7C8" w:rsidRPr="00093E3C" w:rsidTr="007D77C8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Default="007D77C8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7C8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жовтня</w:t>
            </w:r>
          </w:p>
          <w:p w:rsidR="007D77C8" w:rsidRPr="00093E3C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7C8" w:rsidRPr="00093E3C" w:rsidRDefault="007D77C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7C8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D77C8" w:rsidRPr="00093E3C" w:rsidTr="007D77C8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Default="007D77C8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7C8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жовтня</w:t>
            </w:r>
          </w:p>
          <w:p w:rsidR="007D77C8" w:rsidRPr="00093E3C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7C8" w:rsidRPr="00093E3C" w:rsidRDefault="007D77C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7C8" w:rsidRPr="00093E3C" w:rsidTr="007D77C8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Default="007D77C8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7C8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жовтня</w:t>
            </w:r>
          </w:p>
          <w:p w:rsidR="007D77C8" w:rsidRPr="00093E3C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7C8" w:rsidRPr="00093E3C" w:rsidRDefault="007D77C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7C8" w:rsidRPr="00093E3C" w:rsidTr="007D77C8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Default="007D77C8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7C8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жовтня</w:t>
            </w:r>
          </w:p>
          <w:p w:rsidR="007D77C8" w:rsidRPr="00093E3C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7C8" w:rsidRPr="00093E3C" w:rsidRDefault="007D77C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7C8" w:rsidRPr="00093E3C" w:rsidTr="007D77C8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Default="007D77C8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7C8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 жовтня</w:t>
            </w:r>
          </w:p>
          <w:p w:rsidR="007D77C8" w:rsidRPr="00093E3C" w:rsidRDefault="007D77C8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D77C8" w:rsidRPr="00093E3C" w:rsidRDefault="007D77C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7D77C8" w:rsidRPr="00093E3C" w:rsidRDefault="007D77C8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4E0E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40A"/>
    <w:rsid w:val="002D0B0D"/>
    <w:rsid w:val="002D0BF1"/>
    <w:rsid w:val="002E3470"/>
    <w:rsid w:val="002F4FAA"/>
    <w:rsid w:val="002F5C5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233E"/>
    <w:rsid w:val="004B375A"/>
    <w:rsid w:val="004C6BE3"/>
    <w:rsid w:val="004D7EA7"/>
    <w:rsid w:val="004E0178"/>
    <w:rsid w:val="004E075D"/>
    <w:rsid w:val="004E1D8F"/>
    <w:rsid w:val="00510937"/>
    <w:rsid w:val="00520770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87962"/>
    <w:rsid w:val="00593858"/>
    <w:rsid w:val="005B0D03"/>
    <w:rsid w:val="005B5509"/>
    <w:rsid w:val="005D57F6"/>
    <w:rsid w:val="005E04DD"/>
    <w:rsid w:val="005E748E"/>
    <w:rsid w:val="005E761B"/>
    <w:rsid w:val="005F505E"/>
    <w:rsid w:val="006260D1"/>
    <w:rsid w:val="00636633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D77C8"/>
    <w:rsid w:val="007F10DD"/>
    <w:rsid w:val="008039BB"/>
    <w:rsid w:val="008134AD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A6425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239F1"/>
    <w:rsid w:val="0092459F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2796D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839AF"/>
    <w:rsid w:val="00B84EF9"/>
    <w:rsid w:val="00B85E8C"/>
    <w:rsid w:val="00BA067E"/>
    <w:rsid w:val="00BA6278"/>
    <w:rsid w:val="00BB5A4D"/>
    <w:rsid w:val="00BE40A6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D2DD2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6AA3-0342-4253-8B4A-6391B388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2023-10-06T10:06:00Z</cp:lastPrinted>
  <dcterms:created xsi:type="dcterms:W3CDTF">2022-09-28T07:40:00Z</dcterms:created>
  <dcterms:modified xsi:type="dcterms:W3CDTF">2023-10-06T10:13:00Z</dcterms:modified>
</cp:coreProperties>
</file>