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5E6CBD">
        <w:rPr>
          <w:rFonts w:ascii="Times New Roman" w:hAnsi="Times New Roman" w:cs="Times New Roman"/>
          <w:sz w:val="16"/>
          <w:szCs w:val="16"/>
        </w:rPr>
        <w:t>06.10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377F62">
        <w:rPr>
          <w:rFonts w:ascii="Times New Roman" w:hAnsi="Times New Roman" w:cs="Times New Roman"/>
          <w:sz w:val="16"/>
          <w:szCs w:val="16"/>
        </w:rPr>
        <w:t>300</w:t>
      </w:r>
      <w:r w:rsidR="006F6553">
        <w:rPr>
          <w:rFonts w:ascii="Times New Roman" w:hAnsi="Times New Roman" w:cs="Times New Roman"/>
          <w:sz w:val="16"/>
          <w:szCs w:val="16"/>
        </w:rPr>
        <w:t>/0</w:t>
      </w:r>
      <w:r w:rsidR="005E6CBD">
        <w:rPr>
          <w:rFonts w:ascii="Times New Roman" w:hAnsi="Times New Roman" w:cs="Times New Roman"/>
          <w:sz w:val="16"/>
          <w:szCs w:val="16"/>
        </w:rPr>
        <w:t>2-08</w:t>
      </w:r>
      <w:r w:rsidR="006F6553">
        <w:rPr>
          <w:rFonts w:ascii="Times New Roman" w:hAnsi="Times New Roman" w:cs="Times New Roman"/>
          <w:sz w:val="16"/>
          <w:szCs w:val="16"/>
        </w:rPr>
        <w:t>/2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5E6CBD">
        <w:rPr>
          <w:rFonts w:ascii="Times New Roman" w:hAnsi="Times New Roman" w:cs="Times New Roman"/>
          <w:sz w:val="16"/>
          <w:szCs w:val="16"/>
        </w:rPr>
        <w:t>06</w:t>
      </w:r>
      <w:r w:rsidR="001C6841">
        <w:rPr>
          <w:rFonts w:ascii="Times New Roman" w:hAnsi="Times New Roman" w:cs="Times New Roman"/>
          <w:sz w:val="16"/>
          <w:szCs w:val="16"/>
        </w:rPr>
        <w:t>.</w:t>
      </w:r>
      <w:r w:rsidR="005E6CBD">
        <w:rPr>
          <w:rFonts w:ascii="Times New Roman" w:hAnsi="Times New Roman" w:cs="Times New Roman"/>
          <w:sz w:val="16"/>
          <w:szCs w:val="16"/>
        </w:rPr>
        <w:t>10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6700F2" w:rsidRPr="006700F2">
        <w:rPr>
          <w:rFonts w:ascii="Times New Roman" w:hAnsi="Times New Roman" w:cs="Times New Roman"/>
          <w:sz w:val="16"/>
          <w:szCs w:val="16"/>
        </w:rPr>
        <w:t>5</w:t>
      </w:r>
    </w:p>
    <w:p w:rsidR="007F0F48" w:rsidRPr="00A80E05" w:rsidRDefault="007F0F48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7F0F48">
        <w:rPr>
          <w:rFonts w:ascii="Times New Roman" w:hAnsi="Times New Roman" w:cs="Times New Roman"/>
          <w:b/>
          <w:sz w:val="20"/>
          <w:szCs w:val="20"/>
        </w:rPr>
        <w:t>листопада</w:t>
      </w:r>
      <w:r w:rsidR="003B5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</w:t>
      </w:r>
      <w:r w:rsidR="005E6CBD">
        <w:rPr>
          <w:rFonts w:ascii="Times New Roman" w:hAnsi="Times New Roman" w:cs="Times New Roman"/>
          <w:b/>
          <w:sz w:val="20"/>
          <w:szCs w:val="20"/>
        </w:rPr>
        <w:t>3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0D7ED2" w:rsidRPr="001A70BF" w:rsidTr="007F0F48">
        <w:trPr>
          <w:trHeight w:val="58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листопада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истопада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 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sectPr w:rsidR="0028058B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0D7ED2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44E9"/>
    <w:rsid w:val="00274851"/>
    <w:rsid w:val="0028058B"/>
    <w:rsid w:val="002A3858"/>
    <w:rsid w:val="002A3C2E"/>
    <w:rsid w:val="002A6ED0"/>
    <w:rsid w:val="002D1A15"/>
    <w:rsid w:val="002E6521"/>
    <w:rsid w:val="002F2263"/>
    <w:rsid w:val="00306483"/>
    <w:rsid w:val="00332C9D"/>
    <w:rsid w:val="0033529E"/>
    <w:rsid w:val="00354A3C"/>
    <w:rsid w:val="003601A0"/>
    <w:rsid w:val="00367805"/>
    <w:rsid w:val="00377F62"/>
    <w:rsid w:val="003B55AE"/>
    <w:rsid w:val="003B6A60"/>
    <w:rsid w:val="003C1AC2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D3DE8"/>
    <w:rsid w:val="005E20EC"/>
    <w:rsid w:val="005E6CBD"/>
    <w:rsid w:val="005E76CE"/>
    <w:rsid w:val="00601226"/>
    <w:rsid w:val="0061103E"/>
    <w:rsid w:val="00633094"/>
    <w:rsid w:val="00643F30"/>
    <w:rsid w:val="00650788"/>
    <w:rsid w:val="00651F74"/>
    <w:rsid w:val="006700F2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9726C"/>
    <w:rsid w:val="007B7E75"/>
    <w:rsid w:val="007C186A"/>
    <w:rsid w:val="007F0F48"/>
    <w:rsid w:val="00825697"/>
    <w:rsid w:val="00837F2A"/>
    <w:rsid w:val="00881565"/>
    <w:rsid w:val="00882957"/>
    <w:rsid w:val="00897BAB"/>
    <w:rsid w:val="008F46B9"/>
    <w:rsid w:val="00924329"/>
    <w:rsid w:val="009256C1"/>
    <w:rsid w:val="00953AD6"/>
    <w:rsid w:val="00966822"/>
    <w:rsid w:val="009C2BCC"/>
    <w:rsid w:val="009F0FEE"/>
    <w:rsid w:val="00A12FDC"/>
    <w:rsid w:val="00A80E05"/>
    <w:rsid w:val="00A87672"/>
    <w:rsid w:val="00AA087E"/>
    <w:rsid w:val="00AE191A"/>
    <w:rsid w:val="00B30F76"/>
    <w:rsid w:val="00B60CEA"/>
    <w:rsid w:val="00B70796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55F8D"/>
    <w:rsid w:val="00D77A43"/>
    <w:rsid w:val="00D93C51"/>
    <w:rsid w:val="00DB0AAD"/>
    <w:rsid w:val="00DB2235"/>
    <w:rsid w:val="00DD5CBC"/>
    <w:rsid w:val="00E228AC"/>
    <w:rsid w:val="00E35282"/>
    <w:rsid w:val="00E54B30"/>
    <w:rsid w:val="00E96863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2023-10-06T10:21:00Z</cp:lastPrinted>
  <dcterms:created xsi:type="dcterms:W3CDTF">2022-09-28T07:48:00Z</dcterms:created>
  <dcterms:modified xsi:type="dcterms:W3CDTF">2023-10-06T10:24:00Z</dcterms:modified>
</cp:coreProperties>
</file>