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06.10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53172C">
        <w:rPr>
          <w:rFonts w:ascii="Times New Roman" w:hAnsi="Times New Roman" w:cs="Times New Roman"/>
          <w:color w:val="000000" w:themeColor="text1"/>
          <w:sz w:val="18"/>
          <w:szCs w:val="18"/>
        </w:rPr>
        <w:t>299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/0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2-08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/2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06.10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172C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994745">
        <w:rPr>
          <w:rFonts w:ascii="Times New Roman" w:hAnsi="Times New Roman" w:cs="Times New Roman"/>
          <w:b/>
          <w:sz w:val="20"/>
          <w:szCs w:val="20"/>
        </w:rPr>
        <w:t>листопада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</w:t>
      </w:r>
      <w:r w:rsidR="00DD2DD2">
        <w:rPr>
          <w:rFonts w:ascii="Times New Roman" w:hAnsi="Times New Roman" w:cs="Times New Roman"/>
          <w:b/>
          <w:sz w:val="20"/>
          <w:szCs w:val="20"/>
        </w:rPr>
        <w:t>3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1125C2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251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15A">
              <w:rPr>
                <w:rFonts w:ascii="Times New Roman" w:hAnsi="Times New Roman" w:cs="Times New Roman"/>
                <w:sz w:val="18"/>
                <w:szCs w:val="18"/>
              </w:rPr>
              <w:t>листопада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239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F1" w:rsidRDefault="002D0BF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72C" w:rsidRPr="00093E3C" w:rsidRDefault="0053172C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F2515A" w:rsidRPr="00093E3C" w:rsidRDefault="00F2515A" w:rsidP="00F25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15A" w:rsidRDefault="0053172C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A" w:rsidRPr="00093E3C" w:rsidRDefault="00F2515A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Default="00F2515A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F25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72C" w:rsidRPr="00093E3C" w:rsidRDefault="0053172C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F2515A" w:rsidRPr="00093E3C" w:rsidRDefault="00F2515A" w:rsidP="00F25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72C" w:rsidRPr="00093E3C" w:rsidRDefault="0053172C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F25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72C" w:rsidRPr="0053172C" w:rsidRDefault="0053172C" w:rsidP="005317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2C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53172C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F25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истопада</w:t>
            </w:r>
          </w:p>
          <w:p w:rsidR="00F2515A" w:rsidRPr="00093E3C" w:rsidRDefault="00F2515A" w:rsidP="00F25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72C" w:rsidRPr="00093E3C" w:rsidRDefault="0053172C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172C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53172C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F25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72C" w:rsidRPr="00093E3C" w:rsidRDefault="0053172C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172C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53172C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15A" w:rsidRPr="00093E3C" w:rsidTr="008E06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F2515A" w:rsidRPr="00093E3C" w:rsidRDefault="00F2515A" w:rsidP="00F25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F2515A" w:rsidRPr="00657BED" w:rsidRDefault="00F2515A" w:rsidP="0088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72C" w:rsidRPr="00093E3C" w:rsidRDefault="0053172C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172C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53172C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5A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2515A" w:rsidRPr="00093E3C" w:rsidRDefault="00F251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F2515A" w:rsidRPr="00093E3C" w:rsidRDefault="00F251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4E0E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233E"/>
    <w:rsid w:val="004B375A"/>
    <w:rsid w:val="004C6BE3"/>
    <w:rsid w:val="004D7EA7"/>
    <w:rsid w:val="004E0178"/>
    <w:rsid w:val="004E075D"/>
    <w:rsid w:val="004E1D8F"/>
    <w:rsid w:val="00510937"/>
    <w:rsid w:val="00520770"/>
    <w:rsid w:val="0052183A"/>
    <w:rsid w:val="00523167"/>
    <w:rsid w:val="005276C4"/>
    <w:rsid w:val="0053172C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B302A"/>
    <w:rsid w:val="007C0134"/>
    <w:rsid w:val="007D202A"/>
    <w:rsid w:val="007D3D32"/>
    <w:rsid w:val="007F10DD"/>
    <w:rsid w:val="008039BB"/>
    <w:rsid w:val="008134AD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239F1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94745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34EE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839AF"/>
    <w:rsid w:val="00B84EF9"/>
    <w:rsid w:val="00B85E8C"/>
    <w:rsid w:val="00BA067E"/>
    <w:rsid w:val="00BA6278"/>
    <w:rsid w:val="00BB5A4D"/>
    <w:rsid w:val="00BE40A6"/>
    <w:rsid w:val="00C00304"/>
    <w:rsid w:val="00C25AF7"/>
    <w:rsid w:val="00C50BF6"/>
    <w:rsid w:val="00C5104B"/>
    <w:rsid w:val="00C52A2F"/>
    <w:rsid w:val="00C60EAA"/>
    <w:rsid w:val="00CA032A"/>
    <w:rsid w:val="00CA128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D2DD2"/>
    <w:rsid w:val="00DE5AF1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515A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21D3-55A4-4C81-B91D-28044AA3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2023-10-06T09:18:00Z</cp:lastPrinted>
  <dcterms:created xsi:type="dcterms:W3CDTF">2022-09-28T07:40:00Z</dcterms:created>
  <dcterms:modified xsi:type="dcterms:W3CDTF">2023-10-06T09:20:00Z</dcterms:modified>
</cp:coreProperties>
</file>