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8FA" w:rsidRPr="005778FA" w:rsidRDefault="005778FA" w:rsidP="005778FA">
      <w:pPr>
        <w:pStyle w:val="a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778FA" w:rsidRPr="005778FA" w:rsidRDefault="005778FA" w:rsidP="005778FA">
      <w:pPr>
        <w:pStyle w:val="a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778FA">
        <w:rPr>
          <w:rFonts w:ascii="Times New Roman" w:hAnsi="Times New Roman" w:cs="Times New Roman"/>
          <w:color w:val="000000" w:themeColor="text1"/>
          <w:sz w:val="20"/>
          <w:szCs w:val="20"/>
        </w:rPr>
        <w:t>ПОГОДЖЕНО</w:t>
      </w:r>
      <w:r w:rsidRPr="005778FA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5778FA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5778FA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5778FA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5778FA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5778FA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5778FA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 </w:t>
      </w:r>
      <w:r w:rsidRPr="005778FA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    ЗАТВЕРДЖЕНО</w:t>
      </w:r>
    </w:p>
    <w:p w:rsidR="005778FA" w:rsidRPr="005778FA" w:rsidRDefault="005778FA" w:rsidP="005778FA">
      <w:pPr>
        <w:pStyle w:val="a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778FA">
        <w:rPr>
          <w:rFonts w:ascii="Times New Roman" w:hAnsi="Times New Roman" w:cs="Times New Roman"/>
          <w:color w:val="000000" w:themeColor="text1"/>
          <w:sz w:val="20"/>
          <w:szCs w:val="20"/>
        </w:rPr>
        <w:t>рішення зборів суддів</w:t>
      </w:r>
      <w:r w:rsidRPr="005778FA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5778FA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5778FA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5778FA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5778FA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5778FA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5778FA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    наказ Рахівського районного </w:t>
      </w:r>
    </w:p>
    <w:p w:rsidR="005778FA" w:rsidRPr="005778FA" w:rsidRDefault="005778FA" w:rsidP="005778FA">
      <w:pPr>
        <w:pStyle w:val="a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778FA">
        <w:rPr>
          <w:rFonts w:ascii="Times New Roman" w:hAnsi="Times New Roman" w:cs="Times New Roman"/>
          <w:color w:val="000000" w:themeColor="text1"/>
          <w:sz w:val="20"/>
          <w:szCs w:val="20"/>
        </w:rPr>
        <w:t>Рахівського районного суду</w:t>
      </w:r>
      <w:r w:rsidRPr="005778FA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5778FA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5778FA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5778FA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5778FA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5778FA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    суду Закарпатської області</w:t>
      </w:r>
    </w:p>
    <w:p w:rsidR="005778FA" w:rsidRPr="005778FA" w:rsidRDefault="005778FA" w:rsidP="005778FA">
      <w:pPr>
        <w:pStyle w:val="a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778FA">
        <w:rPr>
          <w:rFonts w:ascii="Times New Roman" w:hAnsi="Times New Roman" w:cs="Times New Roman"/>
          <w:color w:val="000000" w:themeColor="text1"/>
          <w:sz w:val="20"/>
          <w:szCs w:val="20"/>
        </w:rPr>
        <w:t>Закарпатської області</w:t>
      </w:r>
      <w:r w:rsidRPr="005778FA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5778FA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5778FA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5778FA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5778FA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5778FA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5778FA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   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№</w:t>
      </w:r>
      <w:r w:rsidR="004F58BE" w:rsidRPr="004F58BE">
        <w:rPr>
          <w:rFonts w:ascii="Times New Roman" w:hAnsi="Times New Roman" w:cs="Times New Roman"/>
          <w:color w:val="000000" w:themeColor="text1"/>
          <w:sz w:val="20"/>
          <w:szCs w:val="20"/>
        </w:rPr>
        <w:t>228/02-08/23</w:t>
      </w:r>
      <w:r w:rsidR="004F58B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від 03.08.2023</w:t>
      </w:r>
    </w:p>
    <w:p w:rsidR="005778FA" w:rsidRPr="005778FA" w:rsidRDefault="005778FA" w:rsidP="005778F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№</w:t>
      </w:r>
      <w:r w:rsidR="00C1218A">
        <w:rPr>
          <w:rFonts w:ascii="Times New Roman" w:hAnsi="Times New Roman" w:cs="Times New Roman"/>
          <w:sz w:val="20"/>
          <w:szCs w:val="20"/>
        </w:rPr>
        <w:t>5 від 03.08.2023</w:t>
      </w:r>
      <w:r w:rsidRPr="005778FA">
        <w:rPr>
          <w:rFonts w:ascii="Times New Roman" w:hAnsi="Times New Roman" w:cs="Times New Roman"/>
          <w:sz w:val="20"/>
          <w:szCs w:val="20"/>
        </w:rPr>
        <w:tab/>
      </w:r>
      <w:r w:rsidRPr="005778FA">
        <w:rPr>
          <w:rFonts w:ascii="Times New Roman" w:hAnsi="Times New Roman" w:cs="Times New Roman"/>
          <w:sz w:val="20"/>
          <w:szCs w:val="20"/>
        </w:rPr>
        <w:tab/>
      </w:r>
      <w:r w:rsidRPr="005778FA">
        <w:rPr>
          <w:rFonts w:ascii="Times New Roman" w:hAnsi="Times New Roman" w:cs="Times New Roman"/>
          <w:sz w:val="20"/>
          <w:szCs w:val="20"/>
        </w:rPr>
        <w:tab/>
      </w:r>
      <w:r w:rsidRPr="005778FA">
        <w:rPr>
          <w:rFonts w:ascii="Times New Roman" w:hAnsi="Times New Roman" w:cs="Times New Roman"/>
          <w:sz w:val="20"/>
          <w:szCs w:val="20"/>
        </w:rPr>
        <w:tab/>
      </w:r>
      <w:r w:rsidRPr="005778FA">
        <w:rPr>
          <w:rFonts w:ascii="Times New Roman" w:hAnsi="Times New Roman" w:cs="Times New Roman"/>
          <w:sz w:val="20"/>
          <w:szCs w:val="20"/>
        </w:rPr>
        <w:tab/>
      </w:r>
      <w:r w:rsidRPr="005778FA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5778FA">
        <w:rPr>
          <w:rFonts w:ascii="Times New Roman" w:hAnsi="Times New Roman" w:cs="Times New Roman"/>
          <w:sz w:val="20"/>
          <w:szCs w:val="20"/>
        </w:rPr>
        <w:tab/>
      </w:r>
      <w:r w:rsidRPr="005778FA">
        <w:rPr>
          <w:rFonts w:ascii="Times New Roman" w:hAnsi="Times New Roman" w:cs="Times New Roman"/>
          <w:sz w:val="20"/>
          <w:szCs w:val="20"/>
        </w:rPr>
        <w:tab/>
      </w:r>
      <w:r w:rsidRPr="005778FA">
        <w:rPr>
          <w:rFonts w:ascii="Times New Roman" w:hAnsi="Times New Roman" w:cs="Times New Roman"/>
          <w:sz w:val="20"/>
          <w:szCs w:val="20"/>
        </w:rPr>
        <w:tab/>
      </w:r>
    </w:p>
    <w:p w:rsidR="005778FA" w:rsidRPr="005778FA" w:rsidRDefault="005778FA" w:rsidP="005778F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5778FA">
        <w:rPr>
          <w:rFonts w:ascii="Times New Roman" w:hAnsi="Times New Roman" w:cs="Times New Roman"/>
          <w:sz w:val="20"/>
          <w:szCs w:val="20"/>
        </w:rPr>
        <w:tab/>
      </w:r>
      <w:r w:rsidRPr="005778FA">
        <w:rPr>
          <w:rFonts w:ascii="Times New Roman" w:hAnsi="Times New Roman" w:cs="Times New Roman"/>
          <w:sz w:val="20"/>
          <w:szCs w:val="20"/>
        </w:rPr>
        <w:tab/>
      </w:r>
      <w:r w:rsidRPr="005778FA">
        <w:rPr>
          <w:rFonts w:ascii="Times New Roman" w:hAnsi="Times New Roman" w:cs="Times New Roman"/>
          <w:sz w:val="20"/>
          <w:szCs w:val="20"/>
        </w:rPr>
        <w:tab/>
      </w:r>
      <w:r w:rsidRPr="005778FA">
        <w:rPr>
          <w:rFonts w:ascii="Times New Roman" w:hAnsi="Times New Roman" w:cs="Times New Roman"/>
          <w:sz w:val="20"/>
          <w:szCs w:val="20"/>
        </w:rPr>
        <w:tab/>
      </w:r>
      <w:r w:rsidRPr="005778FA">
        <w:rPr>
          <w:rFonts w:ascii="Times New Roman" w:hAnsi="Times New Roman" w:cs="Times New Roman"/>
          <w:sz w:val="20"/>
          <w:szCs w:val="20"/>
        </w:rPr>
        <w:tab/>
      </w:r>
      <w:r w:rsidRPr="005778FA">
        <w:rPr>
          <w:rFonts w:ascii="Times New Roman" w:hAnsi="Times New Roman" w:cs="Times New Roman"/>
          <w:sz w:val="20"/>
          <w:szCs w:val="20"/>
        </w:rPr>
        <w:tab/>
      </w:r>
      <w:r w:rsidRPr="005778FA">
        <w:rPr>
          <w:rFonts w:ascii="Times New Roman" w:hAnsi="Times New Roman" w:cs="Times New Roman"/>
          <w:sz w:val="20"/>
          <w:szCs w:val="20"/>
        </w:rPr>
        <w:tab/>
      </w:r>
    </w:p>
    <w:p w:rsidR="005778FA" w:rsidRPr="005778FA" w:rsidRDefault="005778FA" w:rsidP="005778FA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778FA">
        <w:rPr>
          <w:rFonts w:ascii="Times New Roman" w:hAnsi="Times New Roman" w:cs="Times New Roman"/>
          <w:b/>
          <w:bCs/>
          <w:sz w:val="20"/>
          <w:szCs w:val="20"/>
        </w:rPr>
        <w:t>ГРАФІК</w:t>
      </w:r>
    </w:p>
    <w:p w:rsidR="005778FA" w:rsidRPr="005778FA" w:rsidRDefault="005778FA" w:rsidP="005778FA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778FA">
        <w:rPr>
          <w:rFonts w:ascii="Times New Roman" w:hAnsi="Times New Roman" w:cs="Times New Roman"/>
          <w:b/>
          <w:bCs/>
          <w:sz w:val="20"/>
          <w:szCs w:val="20"/>
        </w:rPr>
        <w:t xml:space="preserve">роботи слідчих суддів Рахівського районного суду </w:t>
      </w:r>
    </w:p>
    <w:p w:rsidR="005778FA" w:rsidRPr="005778FA" w:rsidRDefault="005778FA" w:rsidP="005778FA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778FA">
        <w:rPr>
          <w:rFonts w:ascii="Times New Roman" w:hAnsi="Times New Roman" w:cs="Times New Roman"/>
          <w:b/>
          <w:bCs/>
          <w:sz w:val="20"/>
          <w:szCs w:val="20"/>
        </w:rPr>
        <w:t xml:space="preserve">Закарпатської області </w:t>
      </w:r>
      <w:r w:rsidRPr="005778FA">
        <w:rPr>
          <w:rFonts w:ascii="Times New Roman" w:hAnsi="Times New Roman" w:cs="Times New Roman"/>
          <w:b/>
          <w:sz w:val="20"/>
          <w:szCs w:val="20"/>
        </w:rPr>
        <w:t>у вихідні дні серпня 2023  року</w:t>
      </w:r>
    </w:p>
    <w:p w:rsidR="005778FA" w:rsidRPr="005778FA" w:rsidRDefault="005778FA" w:rsidP="005778FA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778FA" w:rsidRPr="005778FA" w:rsidRDefault="005778FA" w:rsidP="005778FA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2126"/>
        <w:gridCol w:w="6061"/>
      </w:tblGrid>
      <w:tr w:rsidR="005778FA" w:rsidRPr="005778FA" w:rsidTr="0021632C">
        <w:trPr>
          <w:trHeight w:val="3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FA" w:rsidRPr="005778FA" w:rsidRDefault="005778FA" w:rsidP="002163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8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Дата</w:t>
            </w:r>
          </w:p>
          <w:p w:rsidR="005778FA" w:rsidRPr="005778FA" w:rsidRDefault="005778FA" w:rsidP="002163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FA" w:rsidRPr="005778FA" w:rsidRDefault="005778FA" w:rsidP="002163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8FA">
              <w:rPr>
                <w:rFonts w:ascii="Times New Roman" w:hAnsi="Times New Roman" w:cs="Times New Roman"/>
                <w:b/>
                <w:sz w:val="20"/>
                <w:szCs w:val="20"/>
              </w:rPr>
              <w:t>Прізвище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FA" w:rsidRPr="005778FA" w:rsidRDefault="005778FA" w:rsidP="002163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8FA">
              <w:rPr>
                <w:rFonts w:ascii="Times New Roman" w:hAnsi="Times New Roman" w:cs="Times New Roman"/>
                <w:b/>
                <w:sz w:val="20"/>
                <w:szCs w:val="20"/>
              </w:rPr>
              <w:t>Посада</w:t>
            </w:r>
          </w:p>
        </w:tc>
      </w:tr>
      <w:tr w:rsidR="005778FA" w:rsidRPr="005778FA" w:rsidTr="00C1218A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8FA" w:rsidRPr="005778FA" w:rsidRDefault="005778FA" w:rsidP="00216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8FA" w:rsidRPr="005778FA" w:rsidRDefault="005778FA" w:rsidP="00216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8FA">
              <w:rPr>
                <w:rFonts w:ascii="Times New Roman" w:hAnsi="Times New Roman" w:cs="Times New Roman"/>
                <w:sz w:val="20"/>
                <w:szCs w:val="20"/>
              </w:rPr>
              <w:t>05 серпня</w:t>
            </w:r>
          </w:p>
          <w:p w:rsidR="005778FA" w:rsidRPr="005778FA" w:rsidRDefault="005778FA" w:rsidP="00216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8FA">
              <w:rPr>
                <w:rFonts w:ascii="Times New Roman" w:hAnsi="Times New Roman" w:cs="Times New Roman"/>
                <w:sz w:val="20"/>
                <w:szCs w:val="20"/>
              </w:rPr>
              <w:t>2023 року</w:t>
            </w:r>
          </w:p>
          <w:p w:rsidR="005778FA" w:rsidRPr="005778FA" w:rsidRDefault="005778FA" w:rsidP="00216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8FA" w:rsidRPr="005778FA" w:rsidRDefault="005778FA" w:rsidP="00C1218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8FA" w:rsidRPr="00C1218A" w:rsidRDefault="00C1218A" w:rsidP="00C1218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Попова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О.М.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8FA" w:rsidRPr="005778FA" w:rsidRDefault="005778FA" w:rsidP="00C1218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778FA" w:rsidRPr="005778FA" w:rsidRDefault="005778FA" w:rsidP="00C1218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78F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Слідчий суддя Рахівського районного суду Закарпатської області</w:t>
            </w:r>
          </w:p>
          <w:p w:rsidR="005778FA" w:rsidRPr="005778FA" w:rsidRDefault="005778FA" w:rsidP="00C1218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78FA" w:rsidRPr="005778FA" w:rsidTr="00C1218A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8FA" w:rsidRPr="005778FA" w:rsidRDefault="005778FA" w:rsidP="00216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8FA" w:rsidRPr="005778FA" w:rsidRDefault="005778FA" w:rsidP="00216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8FA">
              <w:rPr>
                <w:rFonts w:ascii="Times New Roman" w:hAnsi="Times New Roman" w:cs="Times New Roman"/>
                <w:sz w:val="20"/>
                <w:szCs w:val="20"/>
              </w:rPr>
              <w:t>06 серпня</w:t>
            </w:r>
          </w:p>
          <w:p w:rsidR="005778FA" w:rsidRPr="005778FA" w:rsidRDefault="005778FA" w:rsidP="00216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8FA">
              <w:rPr>
                <w:rFonts w:ascii="Times New Roman" w:hAnsi="Times New Roman" w:cs="Times New Roman"/>
                <w:sz w:val="20"/>
                <w:szCs w:val="20"/>
              </w:rPr>
              <w:t>2023 року</w:t>
            </w:r>
          </w:p>
          <w:p w:rsidR="005778FA" w:rsidRPr="005778FA" w:rsidRDefault="005778FA" w:rsidP="00216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8FA" w:rsidRPr="005778FA" w:rsidRDefault="005778FA" w:rsidP="00C1218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8FA" w:rsidRPr="005778FA" w:rsidRDefault="00C1218A" w:rsidP="00C1218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Попова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О.М.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8FA" w:rsidRPr="005778FA" w:rsidRDefault="005778FA" w:rsidP="00C1218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778FA" w:rsidRPr="005778FA" w:rsidRDefault="005778FA" w:rsidP="00C1218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78F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Слідчий суддя Рахівського районного суду Закарпатської області</w:t>
            </w:r>
          </w:p>
          <w:p w:rsidR="005778FA" w:rsidRPr="005778FA" w:rsidRDefault="005778FA" w:rsidP="00C1218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78FA" w:rsidRPr="005778FA" w:rsidTr="00C1218A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8FA" w:rsidRPr="005778FA" w:rsidRDefault="005778FA" w:rsidP="00216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8FA" w:rsidRPr="005778FA" w:rsidRDefault="005778FA" w:rsidP="00216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8FA">
              <w:rPr>
                <w:rFonts w:ascii="Times New Roman" w:hAnsi="Times New Roman" w:cs="Times New Roman"/>
                <w:sz w:val="20"/>
                <w:szCs w:val="20"/>
              </w:rPr>
              <w:t>12 серпня</w:t>
            </w:r>
          </w:p>
          <w:p w:rsidR="005778FA" w:rsidRPr="005778FA" w:rsidRDefault="005778FA" w:rsidP="00216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8FA">
              <w:rPr>
                <w:rFonts w:ascii="Times New Roman" w:hAnsi="Times New Roman" w:cs="Times New Roman"/>
                <w:sz w:val="20"/>
                <w:szCs w:val="20"/>
              </w:rPr>
              <w:t>2023 року</w:t>
            </w:r>
          </w:p>
          <w:p w:rsidR="005778FA" w:rsidRPr="005778FA" w:rsidRDefault="005778FA" w:rsidP="00216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8FA" w:rsidRPr="005778FA" w:rsidRDefault="005778FA" w:rsidP="00C1218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8FA" w:rsidRPr="005778FA" w:rsidRDefault="00C1218A" w:rsidP="00C1218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Дочинець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С.І.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8FA" w:rsidRPr="005778FA" w:rsidRDefault="005778FA" w:rsidP="00C1218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778FA" w:rsidRPr="005778FA" w:rsidRDefault="005778FA" w:rsidP="00C1218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78F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Слідчий суддя Рахівського районного суду Закарпатської області</w:t>
            </w:r>
          </w:p>
          <w:p w:rsidR="005778FA" w:rsidRPr="005778FA" w:rsidRDefault="005778FA" w:rsidP="00C1218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78FA" w:rsidRPr="005778FA" w:rsidTr="00C1218A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8FA" w:rsidRPr="005778FA" w:rsidRDefault="005778FA" w:rsidP="00216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8FA" w:rsidRPr="005778FA" w:rsidRDefault="005778FA" w:rsidP="00216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8FA">
              <w:rPr>
                <w:rFonts w:ascii="Times New Roman" w:hAnsi="Times New Roman" w:cs="Times New Roman"/>
                <w:sz w:val="20"/>
                <w:szCs w:val="20"/>
              </w:rPr>
              <w:t>13 серпня</w:t>
            </w:r>
          </w:p>
          <w:p w:rsidR="005778FA" w:rsidRPr="005778FA" w:rsidRDefault="005778FA" w:rsidP="00216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8FA">
              <w:rPr>
                <w:rFonts w:ascii="Times New Roman" w:hAnsi="Times New Roman" w:cs="Times New Roman"/>
                <w:sz w:val="20"/>
                <w:szCs w:val="20"/>
              </w:rPr>
              <w:t>2023 року</w:t>
            </w:r>
          </w:p>
          <w:p w:rsidR="005778FA" w:rsidRPr="005778FA" w:rsidRDefault="005778FA" w:rsidP="00216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8FA" w:rsidRPr="005778FA" w:rsidRDefault="005778FA" w:rsidP="00C1218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8FA" w:rsidRPr="005778FA" w:rsidRDefault="00C1218A" w:rsidP="00C1218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Дочинець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С.І.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8FA" w:rsidRPr="005778FA" w:rsidRDefault="005778FA" w:rsidP="00C1218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778FA" w:rsidRPr="005778FA" w:rsidRDefault="005778FA" w:rsidP="00C1218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78F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Слідчий суддя Рахівського районного суду Закарпатської області</w:t>
            </w:r>
          </w:p>
          <w:p w:rsidR="005778FA" w:rsidRPr="005778FA" w:rsidRDefault="005778FA" w:rsidP="00C1218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778FA" w:rsidRPr="005778FA" w:rsidTr="00C1218A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8FA" w:rsidRPr="005778FA" w:rsidRDefault="005778FA" w:rsidP="00216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8FA" w:rsidRPr="005778FA" w:rsidRDefault="005778FA" w:rsidP="00216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8FA">
              <w:rPr>
                <w:rFonts w:ascii="Times New Roman" w:hAnsi="Times New Roman" w:cs="Times New Roman"/>
                <w:sz w:val="20"/>
                <w:szCs w:val="20"/>
              </w:rPr>
              <w:t>19 серпня</w:t>
            </w:r>
          </w:p>
          <w:p w:rsidR="005778FA" w:rsidRPr="005778FA" w:rsidRDefault="005778FA" w:rsidP="00216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8FA">
              <w:rPr>
                <w:rFonts w:ascii="Times New Roman" w:hAnsi="Times New Roman" w:cs="Times New Roman"/>
                <w:sz w:val="20"/>
                <w:szCs w:val="20"/>
              </w:rPr>
              <w:t>2023 року</w:t>
            </w:r>
          </w:p>
          <w:p w:rsidR="005778FA" w:rsidRPr="005778FA" w:rsidRDefault="005778FA" w:rsidP="00216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8FA" w:rsidRPr="005778FA" w:rsidRDefault="005778FA" w:rsidP="00C1218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8FA" w:rsidRPr="005778FA" w:rsidRDefault="00C1218A" w:rsidP="00C1218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Попова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О.М.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8FA" w:rsidRPr="005778FA" w:rsidRDefault="005778FA" w:rsidP="00C1218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778FA" w:rsidRPr="005778FA" w:rsidRDefault="005778FA" w:rsidP="00C1218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78F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Слідчий суддя Рахівського районного суду Закарпатської області</w:t>
            </w:r>
          </w:p>
          <w:p w:rsidR="005778FA" w:rsidRPr="005778FA" w:rsidRDefault="005778FA" w:rsidP="00C1218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78FA" w:rsidRPr="005778FA" w:rsidTr="00C1218A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8FA" w:rsidRPr="005778FA" w:rsidRDefault="005778FA" w:rsidP="00216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8FA" w:rsidRPr="005778FA" w:rsidRDefault="005778FA" w:rsidP="00216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8FA">
              <w:rPr>
                <w:rFonts w:ascii="Times New Roman" w:hAnsi="Times New Roman" w:cs="Times New Roman"/>
                <w:sz w:val="20"/>
                <w:szCs w:val="20"/>
              </w:rPr>
              <w:t>20 серпня</w:t>
            </w:r>
          </w:p>
          <w:p w:rsidR="005778FA" w:rsidRPr="005778FA" w:rsidRDefault="005778FA" w:rsidP="00216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8FA">
              <w:rPr>
                <w:rFonts w:ascii="Times New Roman" w:hAnsi="Times New Roman" w:cs="Times New Roman"/>
                <w:sz w:val="20"/>
                <w:szCs w:val="20"/>
              </w:rPr>
              <w:t>2023 року</w:t>
            </w:r>
          </w:p>
          <w:p w:rsidR="005778FA" w:rsidRPr="005778FA" w:rsidRDefault="005778FA" w:rsidP="00216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8FA" w:rsidRPr="005778FA" w:rsidRDefault="005778FA" w:rsidP="00C1218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8FA" w:rsidRPr="005778FA" w:rsidRDefault="00C1218A" w:rsidP="00C1218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Попова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О.М.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8FA" w:rsidRPr="005778FA" w:rsidRDefault="005778FA" w:rsidP="00C1218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778FA" w:rsidRPr="005778FA" w:rsidRDefault="005778FA" w:rsidP="00C1218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78F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Слідчий суддя Рахівського районного суду Закарпатської області</w:t>
            </w:r>
          </w:p>
          <w:p w:rsidR="005778FA" w:rsidRPr="005778FA" w:rsidRDefault="005778FA" w:rsidP="00C1218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78FA" w:rsidRPr="005778FA" w:rsidTr="00C1218A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8FA" w:rsidRPr="005778FA" w:rsidRDefault="005778FA" w:rsidP="00216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8FA" w:rsidRPr="005778FA" w:rsidRDefault="005778FA" w:rsidP="00216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8FA">
              <w:rPr>
                <w:rFonts w:ascii="Times New Roman" w:hAnsi="Times New Roman" w:cs="Times New Roman"/>
                <w:sz w:val="20"/>
                <w:szCs w:val="20"/>
              </w:rPr>
              <w:t>26 серпня</w:t>
            </w:r>
          </w:p>
          <w:p w:rsidR="005778FA" w:rsidRPr="005778FA" w:rsidRDefault="005778FA" w:rsidP="00216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8FA">
              <w:rPr>
                <w:rFonts w:ascii="Times New Roman" w:hAnsi="Times New Roman" w:cs="Times New Roman"/>
                <w:sz w:val="20"/>
                <w:szCs w:val="20"/>
              </w:rPr>
              <w:t>2023 року</w:t>
            </w:r>
          </w:p>
          <w:p w:rsidR="005778FA" w:rsidRPr="005778FA" w:rsidRDefault="005778FA" w:rsidP="00216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8FA" w:rsidRPr="005778FA" w:rsidRDefault="005778FA" w:rsidP="00C1218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8FA" w:rsidRPr="005778FA" w:rsidRDefault="00C1218A" w:rsidP="00C1218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Дочинець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С.І.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8FA" w:rsidRPr="005778FA" w:rsidRDefault="005778FA" w:rsidP="00C1218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778FA" w:rsidRPr="005778FA" w:rsidRDefault="005778FA" w:rsidP="00C1218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78F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Слідчий суддя Рахівського районного суду Закарпатської області</w:t>
            </w:r>
          </w:p>
          <w:p w:rsidR="005778FA" w:rsidRPr="005778FA" w:rsidRDefault="005778FA" w:rsidP="00C1218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78FA" w:rsidRPr="005778FA" w:rsidTr="00C1218A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8FA" w:rsidRPr="005778FA" w:rsidRDefault="005778FA" w:rsidP="00216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8FA" w:rsidRPr="005778FA" w:rsidRDefault="005778FA" w:rsidP="00216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8FA">
              <w:rPr>
                <w:rFonts w:ascii="Times New Roman" w:hAnsi="Times New Roman" w:cs="Times New Roman"/>
                <w:sz w:val="20"/>
                <w:szCs w:val="20"/>
              </w:rPr>
              <w:t>27 серпня</w:t>
            </w:r>
          </w:p>
          <w:p w:rsidR="005778FA" w:rsidRPr="005778FA" w:rsidRDefault="005778FA" w:rsidP="00216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8FA">
              <w:rPr>
                <w:rFonts w:ascii="Times New Roman" w:hAnsi="Times New Roman" w:cs="Times New Roman"/>
                <w:sz w:val="20"/>
                <w:szCs w:val="20"/>
              </w:rPr>
              <w:t>2023 року</w:t>
            </w:r>
          </w:p>
          <w:p w:rsidR="005778FA" w:rsidRPr="005778FA" w:rsidRDefault="005778FA" w:rsidP="00216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8FA" w:rsidRPr="005778FA" w:rsidRDefault="005778FA" w:rsidP="00C1218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8FA" w:rsidRPr="005778FA" w:rsidRDefault="00C1218A" w:rsidP="00C1218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Дочинець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С.І.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8FA" w:rsidRPr="005778FA" w:rsidRDefault="005778FA" w:rsidP="00C1218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778FA" w:rsidRPr="005778FA" w:rsidRDefault="005778FA" w:rsidP="00C1218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78F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Слідчий суддя Рахівського районного суду Закарпатської області</w:t>
            </w:r>
          </w:p>
          <w:p w:rsidR="005778FA" w:rsidRPr="005778FA" w:rsidRDefault="005778FA" w:rsidP="00C1218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778FA" w:rsidRPr="005778FA" w:rsidRDefault="005778FA" w:rsidP="005778FA">
      <w:pPr>
        <w:pStyle w:val="a4"/>
        <w:ind w:firstLine="708"/>
        <w:rPr>
          <w:rFonts w:ascii="Times New Roman" w:hAnsi="Times New Roman" w:cs="Times New Roman"/>
          <w:sz w:val="20"/>
          <w:szCs w:val="20"/>
        </w:rPr>
      </w:pPr>
    </w:p>
    <w:p w:rsidR="005778FA" w:rsidRPr="005778FA" w:rsidRDefault="005778FA" w:rsidP="005778FA">
      <w:pPr>
        <w:pStyle w:val="a4"/>
        <w:ind w:firstLine="708"/>
        <w:rPr>
          <w:rFonts w:ascii="Times New Roman" w:hAnsi="Times New Roman" w:cs="Times New Roman"/>
          <w:sz w:val="20"/>
          <w:szCs w:val="20"/>
        </w:rPr>
      </w:pPr>
      <w:r w:rsidRPr="005778FA">
        <w:rPr>
          <w:rFonts w:ascii="Times New Roman" w:hAnsi="Times New Roman" w:cs="Times New Roman"/>
          <w:sz w:val="20"/>
          <w:szCs w:val="20"/>
        </w:rPr>
        <w:t>Термін роботи у визначені дні у телефонному режимі.</w:t>
      </w:r>
    </w:p>
    <w:p w:rsidR="005778FA" w:rsidRPr="005778FA" w:rsidRDefault="005778FA" w:rsidP="005778FA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778FA">
        <w:rPr>
          <w:rFonts w:ascii="Times New Roman" w:hAnsi="Times New Roman" w:cs="Times New Roman"/>
          <w:sz w:val="20"/>
          <w:szCs w:val="20"/>
        </w:rPr>
        <w:t xml:space="preserve">У разі відрядження, хвороби та інших причин про зміни графіка роботи повідомляти голову Рахівського районного суду Закарпатської області (особу, яка виконує обов’язки). </w:t>
      </w:r>
    </w:p>
    <w:p w:rsidR="005778FA" w:rsidRPr="005778FA" w:rsidRDefault="005778FA" w:rsidP="005778F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5778FA">
        <w:rPr>
          <w:rFonts w:ascii="Times New Roman" w:hAnsi="Times New Roman" w:cs="Times New Roman"/>
          <w:sz w:val="20"/>
          <w:szCs w:val="20"/>
        </w:rPr>
        <w:tab/>
      </w:r>
      <w:r w:rsidRPr="005778FA">
        <w:rPr>
          <w:rFonts w:ascii="Times New Roman" w:hAnsi="Times New Roman" w:cs="Times New Roman"/>
          <w:sz w:val="20"/>
          <w:szCs w:val="20"/>
        </w:rPr>
        <w:tab/>
      </w:r>
      <w:r w:rsidRPr="005778FA">
        <w:rPr>
          <w:rFonts w:ascii="Times New Roman" w:hAnsi="Times New Roman" w:cs="Times New Roman"/>
          <w:sz w:val="20"/>
          <w:szCs w:val="20"/>
        </w:rPr>
        <w:tab/>
      </w:r>
      <w:r w:rsidRPr="005778FA">
        <w:rPr>
          <w:rFonts w:ascii="Times New Roman" w:hAnsi="Times New Roman" w:cs="Times New Roman"/>
          <w:sz w:val="20"/>
          <w:szCs w:val="20"/>
        </w:rPr>
        <w:tab/>
      </w:r>
      <w:r w:rsidRPr="005778FA">
        <w:rPr>
          <w:rFonts w:ascii="Times New Roman" w:hAnsi="Times New Roman" w:cs="Times New Roman"/>
          <w:sz w:val="20"/>
          <w:szCs w:val="20"/>
        </w:rPr>
        <w:tab/>
      </w:r>
      <w:r w:rsidRPr="005778FA">
        <w:rPr>
          <w:rFonts w:ascii="Times New Roman" w:hAnsi="Times New Roman" w:cs="Times New Roman"/>
          <w:sz w:val="20"/>
          <w:szCs w:val="20"/>
        </w:rPr>
        <w:tab/>
      </w:r>
      <w:r w:rsidRPr="005778FA">
        <w:rPr>
          <w:rFonts w:ascii="Times New Roman" w:hAnsi="Times New Roman" w:cs="Times New Roman"/>
          <w:sz w:val="20"/>
          <w:szCs w:val="20"/>
        </w:rPr>
        <w:tab/>
      </w:r>
      <w:r w:rsidRPr="005778FA">
        <w:rPr>
          <w:rFonts w:ascii="Times New Roman" w:hAnsi="Times New Roman" w:cs="Times New Roman"/>
          <w:sz w:val="20"/>
          <w:szCs w:val="20"/>
        </w:rPr>
        <w:tab/>
      </w:r>
      <w:r w:rsidRPr="005778FA">
        <w:rPr>
          <w:rFonts w:ascii="Times New Roman" w:hAnsi="Times New Roman" w:cs="Times New Roman"/>
          <w:sz w:val="20"/>
          <w:szCs w:val="20"/>
        </w:rPr>
        <w:tab/>
      </w:r>
    </w:p>
    <w:p w:rsidR="005778FA" w:rsidRPr="005778FA" w:rsidRDefault="005778FA" w:rsidP="005778F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5778FA" w:rsidRPr="005778FA" w:rsidRDefault="005778FA" w:rsidP="005778F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5778FA" w:rsidRPr="005778FA" w:rsidRDefault="005778FA" w:rsidP="005778F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5778FA" w:rsidRPr="005778FA" w:rsidRDefault="005778FA" w:rsidP="005778F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5778FA" w:rsidRPr="005778FA" w:rsidRDefault="005778FA" w:rsidP="005778F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5778FA" w:rsidRPr="005778FA" w:rsidRDefault="005778FA" w:rsidP="005778F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5778FA" w:rsidRPr="00093E3C" w:rsidRDefault="005778FA" w:rsidP="005778FA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033676" w:rsidRDefault="00033676"/>
    <w:p w:rsidR="005778FA" w:rsidRPr="002C5612" w:rsidRDefault="005778FA">
      <w:pPr>
        <w:rPr>
          <w:lang w:val="ru-RU"/>
        </w:rPr>
      </w:pPr>
    </w:p>
    <w:p w:rsidR="005778FA" w:rsidRDefault="005778FA" w:rsidP="005778FA">
      <w:pPr>
        <w:pStyle w:val="a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5778FA" w:rsidRDefault="005778FA"/>
    <w:sectPr w:rsidR="005778FA" w:rsidSect="000336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78FA"/>
    <w:rsid w:val="00033676"/>
    <w:rsid w:val="000E4347"/>
    <w:rsid w:val="001444C5"/>
    <w:rsid w:val="002C5612"/>
    <w:rsid w:val="004F58BE"/>
    <w:rsid w:val="005778FA"/>
    <w:rsid w:val="00760585"/>
    <w:rsid w:val="007B04BA"/>
    <w:rsid w:val="00865150"/>
    <w:rsid w:val="00C12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8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5778FA"/>
    <w:pPr>
      <w:spacing w:after="0" w:line="240" w:lineRule="auto"/>
    </w:pPr>
    <w:rPr>
      <w:rFonts w:ascii="Calibri" w:eastAsia="Times New Roman" w:hAnsi="Calibri" w:cs="Calibri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928</Words>
  <Characters>529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2023-07-31T11:00:00Z</cp:lastPrinted>
  <dcterms:created xsi:type="dcterms:W3CDTF">2023-07-31T10:51:00Z</dcterms:created>
  <dcterms:modified xsi:type="dcterms:W3CDTF">2023-08-07T05:05:00Z</dcterms:modified>
</cp:coreProperties>
</file>