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B" w:rsidRPr="00CF2B6A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324BB" w:rsidRPr="00770DA6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324BB" w:rsidRPr="00770DA6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324BB" w:rsidRPr="00770DA6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03.08.2023 №</w:t>
      </w:r>
      <w:r w:rsidR="00100774"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>229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>/02-08/23</w:t>
      </w:r>
    </w:p>
    <w:p w:rsidR="008324BB" w:rsidRPr="00770DA6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 </w:t>
      </w:r>
      <w:r w:rsidR="00832653"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>03.08.2023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5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8324BB" w:rsidRPr="00770DA6" w:rsidRDefault="008324BB" w:rsidP="008324B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70DA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8324BB" w:rsidRPr="00093E3C" w:rsidRDefault="008324BB" w:rsidP="008324B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8324BB" w:rsidRDefault="008324BB" w:rsidP="008324B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суддів Рахівського районного суду </w:t>
      </w:r>
    </w:p>
    <w:p w:rsidR="008324BB" w:rsidRDefault="008324BB" w:rsidP="008324B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>
        <w:rPr>
          <w:rFonts w:ascii="Times New Roman" w:hAnsi="Times New Roman" w:cs="Times New Roman"/>
          <w:b/>
          <w:sz w:val="20"/>
          <w:szCs w:val="20"/>
        </w:rPr>
        <w:t xml:space="preserve">вихідні дні </w:t>
      </w:r>
      <w:r w:rsidR="001839F1">
        <w:rPr>
          <w:rFonts w:ascii="Times New Roman" w:hAnsi="Times New Roman" w:cs="Times New Roman"/>
          <w:b/>
          <w:sz w:val="20"/>
          <w:szCs w:val="20"/>
        </w:rPr>
        <w:t xml:space="preserve">вересня </w:t>
      </w:r>
      <w:r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324BB" w:rsidRDefault="008324BB" w:rsidP="008324B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8324BB" w:rsidRPr="00093E3C" w:rsidTr="00DF64A4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Pr="00093E3C" w:rsidRDefault="008324BB" w:rsidP="00DF6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8324BB" w:rsidRPr="00093E3C" w:rsidRDefault="008324BB" w:rsidP="00DF6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832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832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100774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100774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100774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100774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BB" w:rsidRPr="00093E3C" w:rsidTr="00DF64A4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вересня</w:t>
            </w:r>
          </w:p>
          <w:p w:rsidR="008324BB" w:rsidRPr="00093E3C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24BB" w:rsidRDefault="008324BB" w:rsidP="00DF6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4BB" w:rsidRPr="00093E3C" w:rsidRDefault="00100774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24BB" w:rsidRPr="00093E3C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324BB" w:rsidRDefault="008324BB" w:rsidP="00DF64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324BB" w:rsidRDefault="008324BB" w:rsidP="008324B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4BB" w:rsidRPr="00093E3C" w:rsidRDefault="008324BB" w:rsidP="008324B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24BB" w:rsidRDefault="008324BB" w:rsidP="008324B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324BB" w:rsidRDefault="008324BB" w:rsidP="008324B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1B3FF9" w:rsidRDefault="001B3FF9"/>
    <w:sectPr w:rsidR="001B3FF9" w:rsidSect="001B3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24BB"/>
    <w:rsid w:val="00100774"/>
    <w:rsid w:val="001839F1"/>
    <w:rsid w:val="001B3FF9"/>
    <w:rsid w:val="00426EE3"/>
    <w:rsid w:val="00770DA6"/>
    <w:rsid w:val="008324BB"/>
    <w:rsid w:val="00832653"/>
    <w:rsid w:val="00B87394"/>
    <w:rsid w:val="00D2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324BB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2023-08-03T13:05:00Z</cp:lastPrinted>
  <dcterms:created xsi:type="dcterms:W3CDTF">2023-08-02T13:30:00Z</dcterms:created>
  <dcterms:modified xsi:type="dcterms:W3CDTF">2023-08-03T13:07:00Z</dcterms:modified>
</cp:coreProperties>
</file>