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ПОГОДЖЕНО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ЗАТВЕРДЖЕНО</w:t>
      </w: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рішення зборів суддів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наказ Рахівського районного </w:t>
      </w: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Рахівського районного суду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суду Закарпатської області</w:t>
      </w:r>
    </w:p>
    <w:p w:rsidR="00846AF0" w:rsidRPr="007D7123" w:rsidRDefault="00806711" w:rsidP="00846AF0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Зака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рпатської області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</w:t>
      </w:r>
      <w:r w:rsidR="007D7123" w:rsidRPr="007D7123">
        <w:rPr>
          <w:rFonts w:ascii="Times New Roman" w:hAnsi="Times New Roman" w:cs="Times New Roman"/>
          <w:sz w:val="18"/>
          <w:szCs w:val="18"/>
        </w:rPr>
        <w:t xml:space="preserve">від </w:t>
      </w:r>
      <w:r w:rsidR="004F58C0">
        <w:rPr>
          <w:rFonts w:ascii="Times New Roman" w:hAnsi="Times New Roman" w:cs="Times New Roman"/>
          <w:sz w:val="18"/>
          <w:szCs w:val="18"/>
        </w:rPr>
        <w:t>03.08</w:t>
      </w:r>
      <w:r w:rsidR="00196635">
        <w:rPr>
          <w:rFonts w:ascii="Times New Roman" w:hAnsi="Times New Roman" w:cs="Times New Roman"/>
          <w:sz w:val="18"/>
          <w:szCs w:val="18"/>
        </w:rPr>
        <w:t>.2023</w:t>
      </w:r>
      <w:r w:rsidR="007D7123" w:rsidRPr="007D7123">
        <w:rPr>
          <w:rFonts w:ascii="Times New Roman" w:hAnsi="Times New Roman" w:cs="Times New Roman"/>
          <w:sz w:val="18"/>
          <w:szCs w:val="18"/>
        </w:rPr>
        <w:t xml:space="preserve"> №</w:t>
      </w:r>
      <w:r w:rsidR="005E139F">
        <w:rPr>
          <w:rFonts w:ascii="Times New Roman" w:hAnsi="Times New Roman" w:cs="Times New Roman"/>
          <w:color w:val="FF0000"/>
          <w:sz w:val="18"/>
          <w:szCs w:val="18"/>
        </w:rPr>
        <w:t>229</w:t>
      </w:r>
      <w:r w:rsidR="007D7123" w:rsidRPr="007D7123">
        <w:rPr>
          <w:rFonts w:ascii="Times New Roman" w:hAnsi="Times New Roman" w:cs="Times New Roman"/>
          <w:sz w:val="18"/>
          <w:szCs w:val="18"/>
        </w:rPr>
        <w:t>/02-08/23</w:t>
      </w:r>
    </w:p>
    <w:p w:rsidR="00806711" w:rsidRPr="000F5446" w:rsidRDefault="00806711" w:rsidP="0080671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1835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від  </w:t>
      </w:r>
      <w:r w:rsidR="001835A6" w:rsidRPr="001835A6">
        <w:rPr>
          <w:rFonts w:ascii="Times New Roman" w:hAnsi="Times New Roman" w:cs="Times New Roman"/>
          <w:color w:val="000000" w:themeColor="text1"/>
          <w:sz w:val="18"/>
          <w:szCs w:val="18"/>
        </w:rPr>
        <w:t>03.08.2023</w:t>
      </w:r>
      <w:r w:rsidR="001835A6">
        <w:rPr>
          <w:rFonts w:ascii="Times New Roman" w:hAnsi="Times New Roman" w:cs="Times New Roman"/>
          <w:sz w:val="18"/>
          <w:szCs w:val="18"/>
        </w:rPr>
        <w:t xml:space="preserve"> №</w:t>
      </w:r>
      <w:r w:rsidR="00846AF0" w:rsidRPr="00196635">
        <w:rPr>
          <w:rFonts w:ascii="Times New Roman" w:hAnsi="Times New Roman" w:cs="Times New Roman"/>
          <w:sz w:val="18"/>
          <w:szCs w:val="18"/>
        </w:rPr>
        <w:t>5</w:t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Pr="000F5446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Pr="000F5446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334698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роботи </w:t>
      </w:r>
      <w:r w:rsidR="00846AF0">
        <w:rPr>
          <w:rFonts w:ascii="Times New Roman" w:hAnsi="Times New Roman" w:cs="Times New Roman"/>
          <w:b/>
          <w:bCs/>
          <w:sz w:val="20"/>
          <w:szCs w:val="20"/>
        </w:rPr>
        <w:t>помічників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судді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Рахівського районного суду </w:t>
      </w:r>
    </w:p>
    <w:p w:rsidR="00CC3705" w:rsidRDefault="007A407F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="00334698">
        <w:rPr>
          <w:rFonts w:ascii="Times New Roman" w:hAnsi="Times New Roman" w:cs="Times New Roman"/>
          <w:b/>
          <w:sz w:val="20"/>
          <w:szCs w:val="20"/>
        </w:rPr>
        <w:t xml:space="preserve">вихідні </w:t>
      </w:r>
      <w:r w:rsidR="00A14DD9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4F58C0">
        <w:rPr>
          <w:rFonts w:ascii="Times New Roman" w:hAnsi="Times New Roman" w:cs="Times New Roman"/>
          <w:b/>
          <w:sz w:val="20"/>
          <w:szCs w:val="20"/>
        </w:rPr>
        <w:t>серпня</w:t>
      </w:r>
      <w:r w:rsidR="00F46C7C">
        <w:rPr>
          <w:rFonts w:ascii="Times New Roman" w:hAnsi="Times New Roman" w:cs="Times New Roman"/>
          <w:b/>
          <w:sz w:val="20"/>
          <w:szCs w:val="20"/>
        </w:rPr>
        <w:t xml:space="preserve"> 2023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196635" w:rsidRDefault="00196635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196635" w:rsidRPr="00093E3C" w:rsidTr="00933E9F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5" w:rsidRPr="00093E3C" w:rsidRDefault="00196635" w:rsidP="00933E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196635" w:rsidRPr="00093E3C" w:rsidRDefault="00196635" w:rsidP="00933E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5" w:rsidRPr="00093E3C" w:rsidRDefault="00196635" w:rsidP="00933E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35" w:rsidRPr="00093E3C" w:rsidRDefault="00196635" w:rsidP="00933E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196635" w:rsidRPr="00093E3C" w:rsidTr="00933E9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35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635" w:rsidRDefault="004F58C0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серпня</w:t>
            </w:r>
          </w:p>
          <w:p w:rsidR="00196635" w:rsidRPr="00093E3C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196635" w:rsidRPr="00093E3C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5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635" w:rsidRPr="00093E3C" w:rsidRDefault="005E139F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Іпатко А.О.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35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96635" w:rsidRPr="00093E3C" w:rsidRDefault="00196635" w:rsidP="0019663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196635" w:rsidRPr="00093E3C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635" w:rsidRPr="00093E3C" w:rsidTr="00933E9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35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635" w:rsidRDefault="004F58C0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 серпня</w:t>
            </w:r>
          </w:p>
          <w:p w:rsidR="00196635" w:rsidRPr="00093E3C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196635" w:rsidRPr="00093E3C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5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635" w:rsidRPr="00093E3C" w:rsidRDefault="005E139F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Іпатко А.О.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35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96635" w:rsidRPr="00093E3C" w:rsidRDefault="00196635" w:rsidP="0019663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196635" w:rsidRPr="00093E3C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635" w:rsidRPr="00093E3C" w:rsidTr="00933E9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35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635" w:rsidRDefault="004F58C0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серпня</w:t>
            </w:r>
          </w:p>
          <w:p w:rsidR="00196635" w:rsidRPr="00093E3C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196635" w:rsidRPr="00093E3C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5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635" w:rsidRPr="00093E3C" w:rsidRDefault="005E139F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Заєць Ю.С.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35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96635" w:rsidRPr="00093E3C" w:rsidRDefault="00196635" w:rsidP="0019663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196635" w:rsidRPr="00093E3C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635" w:rsidRPr="00093E3C" w:rsidTr="00933E9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35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635" w:rsidRDefault="004F58C0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серпня</w:t>
            </w:r>
          </w:p>
          <w:p w:rsidR="00196635" w:rsidRPr="00093E3C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196635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5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635" w:rsidRPr="00093E3C" w:rsidRDefault="005E139F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Заєць Ю.С.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35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96635" w:rsidRPr="00093E3C" w:rsidRDefault="00196635" w:rsidP="0019663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196635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96635" w:rsidRPr="00093E3C" w:rsidTr="00933E9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35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635" w:rsidRDefault="004F58C0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серпня</w:t>
            </w:r>
          </w:p>
          <w:p w:rsidR="00196635" w:rsidRPr="00093E3C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196635" w:rsidRPr="00093E3C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5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635" w:rsidRPr="00093E3C" w:rsidRDefault="005E139F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Іпатко А.О.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35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96635" w:rsidRPr="00093E3C" w:rsidRDefault="00196635" w:rsidP="0019663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196635" w:rsidRPr="00093E3C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635" w:rsidRPr="00093E3C" w:rsidTr="00933E9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35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635" w:rsidRDefault="004F58C0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серпня</w:t>
            </w:r>
          </w:p>
          <w:p w:rsidR="00196635" w:rsidRPr="00093E3C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196635" w:rsidRPr="00093E3C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5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635" w:rsidRPr="00093E3C" w:rsidRDefault="005E139F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Іпатко А.О.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35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96635" w:rsidRPr="00093E3C" w:rsidRDefault="00196635" w:rsidP="0019663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196635" w:rsidRPr="00093E3C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635" w:rsidRPr="00093E3C" w:rsidTr="00933E9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35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635" w:rsidRDefault="004F58C0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серпня</w:t>
            </w:r>
          </w:p>
          <w:p w:rsidR="00196635" w:rsidRPr="00093E3C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196635" w:rsidRPr="00093E3C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5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635" w:rsidRPr="00093E3C" w:rsidRDefault="005E139F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Заєць Ю.С.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35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96635" w:rsidRPr="00093E3C" w:rsidRDefault="00196635" w:rsidP="0019663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196635" w:rsidRPr="00093E3C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635" w:rsidRPr="00093E3C" w:rsidTr="00933E9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35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635" w:rsidRDefault="004F58C0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серпня</w:t>
            </w:r>
          </w:p>
          <w:p w:rsidR="00196635" w:rsidRPr="00093E3C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196635" w:rsidRPr="00093E3C" w:rsidRDefault="00196635" w:rsidP="00933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35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635" w:rsidRPr="00093E3C" w:rsidRDefault="005E139F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Заєць Ю.С.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35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96635" w:rsidRPr="00093E3C" w:rsidRDefault="00196635" w:rsidP="0019663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196635" w:rsidRPr="00093E3C" w:rsidRDefault="00196635" w:rsidP="00933E9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6635" w:rsidRDefault="00196635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123" w:rsidRDefault="007D7123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34698" w:rsidRDefault="00334698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7A407F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093E3C" w:rsidRPr="00093E3C" w:rsidRDefault="00093E3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093E3C" w:rsidRPr="00093E3C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26E6"/>
    <w:rsid w:val="00000E77"/>
    <w:rsid w:val="000408DA"/>
    <w:rsid w:val="000430C4"/>
    <w:rsid w:val="0004491E"/>
    <w:rsid w:val="000511BC"/>
    <w:rsid w:val="00052C0B"/>
    <w:rsid w:val="00061FFB"/>
    <w:rsid w:val="00064301"/>
    <w:rsid w:val="000742C3"/>
    <w:rsid w:val="000808AB"/>
    <w:rsid w:val="00086251"/>
    <w:rsid w:val="000914F0"/>
    <w:rsid w:val="00093E3C"/>
    <w:rsid w:val="00095833"/>
    <w:rsid w:val="00096CD8"/>
    <w:rsid w:val="000A28CA"/>
    <w:rsid w:val="000A359A"/>
    <w:rsid w:val="000B480C"/>
    <w:rsid w:val="000B4820"/>
    <w:rsid w:val="000C480A"/>
    <w:rsid w:val="000D13D8"/>
    <w:rsid w:val="000D40B6"/>
    <w:rsid w:val="000D57C3"/>
    <w:rsid w:val="000D71CC"/>
    <w:rsid w:val="000E4307"/>
    <w:rsid w:val="000E5B40"/>
    <w:rsid w:val="000F0838"/>
    <w:rsid w:val="000F5446"/>
    <w:rsid w:val="00106A59"/>
    <w:rsid w:val="001125C2"/>
    <w:rsid w:val="001140E1"/>
    <w:rsid w:val="001258FB"/>
    <w:rsid w:val="00127C73"/>
    <w:rsid w:val="00133683"/>
    <w:rsid w:val="0014218D"/>
    <w:rsid w:val="001540CC"/>
    <w:rsid w:val="001566B9"/>
    <w:rsid w:val="00175BCA"/>
    <w:rsid w:val="0017745E"/>
    <w:rsid w:val="0018192E"/>
    <w:rsid w:val="001835A6"/>
    <w:rsid w:val="001842E4"/>
    <w:rsid w:val="00195195"/>
    <w:rsid w:val="00196635"/>
    <w:rsid w:val="001A5E73"/>
    <w:rsid w:val="001B5285"/>
    <w:rsid w:val="001B72C5"/>
    <w:rsid w:val="001B7A18"/>
    <w:rsid w:val="001D26F8"/>
    <w:rsid w:val="00206FEE"/>
    <w:rsid w:val="00215A03"/>
    <w:rsid w:val="00216574"/>
    <w:rsid w:val="00216C41"/>
    <w:rsid w:val="00221F76"/>
    <w:rsid w:val="00240878"/>
    <w:rsid w:val="00240F2D"/>
    <w:rsid w:val="00240FAD"/>
    <w:rsid w:val="002447F4"/>
    <w:rsid w:val="00246EAB"/>
    <w:rsid w:val="002471DD"/>
    <w:rsid w:val="00260B82"/>
    <w:rsid w:val="002765AA"/>
    <w:rsid w:val="002C44D7"/>
    <w:rsid w:val="002C5288"/>
    <w:rsid w:val="002D0B0D"/>
    <w:rsid w:val="002D0BF1"/>
    <w:rsid w:val="002E3470"/>
    <w:rsid w:val="002F4FAA"/>
    <w:rsid w:val="003015B1"/>
    <w:rsid w:val="003071AA"/>
    <w:rsid w:val="00320DA4"/>
    <w:rsid w:val="00323B49"/>
    <w:rsid w:val="00334698"/>
    <w:rsid w:val="0034385C"/>
    <w:rsid w:val="00343CF8"/>
    <w:rsid w:val="0035732A"/>
    <w:rsid w:val="0036581D"/>
    <w:rsid w:val="00370F72"/>
    <w:rsid w:val="003878F3"/>
    <w:rsid w:val="00390E5C"/>
    <w:rsid w:val="0039322D"/>
    <w:rsid w:val="003A26E6"/>
    <w:rsid w:val="003A4330"/>
    <w:rsid w:val="003A6119"/>
    <w:rsid w:val="003B55D6"/>
    <w:rsid w:val="003B59D6"/>
    <w:rsid w:val="003B6441"/>
    <w:rsid w:val="00403B49"/>
    <w:rsid w:val="004108E7"/>
    <w:rsid w:val="004140C7"/>
    <w:rsid w:val="0043069D"/>
    <w:rsid w:val="0044170B"/>
    <w:rsid w:val="00453F19"/>
    <w:rsid w:val="004555DA"/>
    <w:rsid w:val="00460ACD"/>
    <w:rsid w:val="0046241A"/>
    <w:rsid w:val="00467B65"/>
    <w:rsid w:val="004A4B96"/>
    <w:rsid w:val="004B375A"/>
    <w:rsid w:val="004C6BE3"/>
    <w:rsid w:val="004D7EA7"/>
    <w:rsid w:val="004E0178"/>
    <w:rsid w:val="004E075D"/>
    <w:rsid w:val="004E1D8F"/>
    <w:rsid w:val="004F58C0"/>
    <w:rsid w:val="00510937"/>
    <w:rsid w:val="0052183A"/>
    <w:rsid w:val="00523167"/>
    <w:rsid w:val="005276C4"/>
    <w:rsid w:val="005357BB"/>
    <w:rsid w:val="00547A8B"/>
    <w:rsid w:val="00555E3F"/>
    <w:rsid w:val="0056435E"/>
    <w:rsid w:val="005677A7"/>
    <w:rsid w:val="00580E94"/>
    <w:rsid w:val="00584EFE"/>
    <w:rsid w:val="00593858"/>
    <w:rsid w:val="005B0D03"/>
    <w:rsid w:val="005B5509"/>
    <w:rsid w:val="005C7A95"/>
    <w:rsid w:val="005D57F6"/>
    <w:rsid w:val="005E04DD"/>
    <w:rsid w:val="005E139F"/>
    <w:rsid w:val="005E3610"/>
    <w:rsid w:val="005E748E"/>
    <w:rsid w:val="005E761B"/>
    <w:rsid w:val="005F505E"/>
    <w:rsid w:val="006260D1"/>
    <w:rsid w:val="00663803"/>
    <w:rsid w:val="006748AA"/>
    <w:rsid w:val="00682499"/>
    <w:rsid w:val="00682BC5"/>
    <w:rsid w:val="00683088"/>
    <w:rsid w:val="00684F4E"/>
    <w:rsid w:val="0068754E"/>
    <w:rsid w:val="00693F85"/>
    <w:rsid w:val="00694C6E"/>
    <w:rsid w:val="006A032C"/>
    <w:rsid w:val="006A2581"/>
    <w:rsid w:val="006B11DC"/>
    <w:rsid w:val="006C02E2"/>
    <w:rsid w:val="006D0397"/>
    <w:rsid w:val="006D0C68"/>
    <w:rsid w:val="00701224"/>
    <w:rsid w:val="00710518"/>
    <w:rsid w:val="00726D59"/>
    <w:rsid w:val="00760330"/>
    <w:rsid w:val="007649E9"/>
    <w:rsid w:val="00766199"/>
    <w:rsid w:val="0076685A"/>
    <w:rsid w:val="00783DC6"/>
    <w:rsid w:val="007903C2"/>
    <w:rsid w:val="007A407F"/>
    <w:rsid w:val="007A4AF0"/>
    <w:rsid w:val="007A4E06"/>
    <w:rsid w:val="007A5EC6"/>
    <w:rsid w:val="007C0134"/>
    <w:rsid w:val="007D202A"/>
    <w:rsid w:val="007D3D32"/>
    <w:rsid w:val="007D7123"/>
    <w:rsid w:val="007F10DD"/>
    <w:rsid w:val="008039BB"/>
    <w:rsid w:val="00806711"/>
    <w:rsid w:val="008134AD"/>
    <w:rsid w:val="0082198F"/>
    <w:rsid w:val="00824251"/>
    <w:rsid w:val="008364F0"/>
    <w:rsid w:val="00836EA7"/>
    <w:rsid w:val="00846AF0"/>
    <w:rsid w:val="008615B2"/>
    <w:rsid w:val="00862F68"/>
    <w:rsid w:val="00866807"/>
    <w:rsid w:val="00874014"/>
    <w:rsid w:val="008762EF"/>
    <w:rsid w:val="008824AB"/>
    <w:rsid w:val="0088360A"/>
    <w:rsid w:val="00883F11"/>
    <w:rsid w:val="0088612A"/>
    <w:rsid w:val="0089136C"/>
    <w:rsid w:val="00892032"/>
    <w:rsid w:val="00894956"/>
    <w:rsid w:val="008B0F07"/>
    <w:rsid w:val="008C1532"/>
    <w:rsid w:val="008C7E68"/>
    <w:rsid w:val="008D1B8F"/>
    <w:rsid w:val="008D3CE9"/>
    <w:rsid w:val="008F2892"/>
    <w:rsid w:val="008F310A"/>
    <w:rsid w:val="009026AC"/>
    <w:rsid w:val="009057A6"/>
    <w:rsid w:val="00910DCB"/>
    <w:rsid w:val="0093210A"/>
    <w:rsid w:val="0093749D"/>
    <w:rsid w:val="00944CFF"/>
    <w:rsid w:val="00954701"/>
    <w:rsid w:val="00954FA0"/>
    <w:rsid w:val="00956380"/>
    <w:rsid w:val="00957019"/>
    <w:rsid w:val="00976238"/>
    <w:rsid w:val="00976C20"/>
    <w:rsid w:val="009824E9"/>
    <w:rsid w:val="009867EF"/>
    <w:rsid w:val="009A58E1"/>
    <w:rsid w:val="009B158C"/>
    <w:rsid w:val="009B5EF9"/>
    <w:rsid w:val="009C1E28"/>
    <w:rsid w:val="009C480E"/>
    <w:rsid w:val="009C7726"/>
    <w:rsid w:val="009D4ACA"/>
    <w:rsid w:val="009D4BB3"/>
    <w:rsid w:val="009D6D22"/>
    <w:rsid w:val="009F17C7"/>
    <w:rsid w:val="00A13E5F"/>
    <w:rsid w:val="00A14DD9"/>
    <w:rsid w:val="00A247B6"/>
    <w:rsid w:val="00A272A8"/>
    <w:rsid w:val="00A36E15"/>
    <w:rsid w:val="00A66CE5"/>
    <w:rsid w:val="00A74174"/>
    <w:rsid w:val="00A74B58"/>
    <w:rsid w:val="00A85B6C"/>
    <w:rsid w:val="00A90D79"/>
    <w:rsid w:val="00AA2CFA"/>
    <w:rsid w:val="00AA73E3"/>
    <w:rsid w:val="00AB1923"/>
    <w:rsid w:val="00AB21AB"/>
    <w:rsid w:val="00AD7054"/>
    <w:rsid w:val="00B052B7"/>
    <w:rsid w:val="00B309FD"/>
    <w:rsid w:val="00B55181"/>
    <w:rsid w:val="00B66CEE"/>
    <w:rsid w:val="00B70094"/>
    <w:rsid w:val="00B74FC7"/>
    <w:rsid w:val="00B839AF"/>
    <w:rsid w:val="00B85E8C"/>
    <w:rsid w:val="00BA067E"/>
    <w:rsid w:val="00BA6278"/>
    <w:rsid w:val="00BB5A4D"/>
    <w:rsid w:val="00C00304"/>
    <w:rsid w:val="00C25AF7"/>
    <w:rsid w:val="00C50BF6"/>
    <w:rsid w:val="00C5104B"/>
    <w:rsid w:val="00C51ED7"/>
    <w:rsid w:val="00C52A2F"/>
    <w:rsid w:val="00C60EAA"/>
    <w:rsid w:val="00CA032A"/>
    <w:rsid w:val="00CC3705"/>
    <w:rsid w:val="00CC7149"/>
    <w:rsid w:val="00CD3E57"/>
    <w:rsid w:val="00CF2B6A"/>
    <w:rsid w:val="00CF7E68"/>
    <w:rsid w:val="00D16A8A"/>
    <w:rsid w:val="00D230C3"/>
    <w:rsid w:val="00D25323"/>
    <w:rsid w:val="00D25C5D"/>
    <w:rsid w:val="00D36DE7"/>
    <w:rsid w:val="00D45D9D"/>
    <w:rsid w:val="00D55891"/>
    <w:rsid w:val="00D719E0"/>
    <w:rsid w:val="00D92EA8"/>
    <w:rsid w:val="00DA21B8"/>
    <w:rsid w:val="00DA28C0"/>
    <w:rsid w:val="00DA748A"/>
    <w:rsid w:val="00DE6B6E"/>
    <w:rsid w:val="00DF4122"/>
    <w:rsid w:val="00E40E0F"/>
    <w:rsid w:val="00E50316"/>
    <w:rsid w:val="00E607B2"/>
    <w:rsid w:val="00E6560B"/>
    <w:rsid w:val="00E775EC"/>
    <w:rsid w:val="00E84FA8"/>
    <w:rsid w:val="00E85D3F"/>
    <w:rsid w:val="00E86818"/>
    <w:rsid w:val="00E9634A"/>
    <w:rsid w:val="00EC1E1C"/>
    <w:rsid w:val="00EC5564"/>
    <w:rsid w:val="00EC7EF1"/>
    <w:rsid w:val="00ED7DAD"/>
    <w:rsid w:val="00EE39FF"/>
    <w:rsid w:val="00EE4AE4"/>
    <w:rsid w:val="00EE53EF"/>
    <w:rsid w:val="00EE7660"/>
    <w:rsid w:val="00EF1B4F"/>
    <w:rsid w:val="00EF75E8"/>
    <w:rsid w:val="00F00A5E"/>
    <w:rsid w:val="00F07845"/>
    <w:rsid w:val="00F27A7D"/>
    <w:rsid w:val="00F35F93"/>
    <w:rsid w:val="00F3625F"/>
    <w:rsid w:val="00F37B21"/>
    <w:rsid w:val="00F44084"/>
    <w:rsid w:val="00F4530D"/>
    <w:rsid w:val="00F46C7C"/>
    <w:rsid w:val="00F4792F"/>
    <w:rsid w:val="00F50D47"/>
    <w:rsid w:val="00F56E28"/>
    <w:rsid w:val="00F64AFE"/>
    <w:rsid w:val="00F64CB7"/>
    <w:rsid w:val="00F8318D"/>
    <w:rsid w:val="00F847A3"/>
    <w:rsid w:val="00F84FF5"/>
    <w:rsid w:val="00F91732"/>
    <w:rsid w:val="00FA7DFC"/>
    <w:rsid w:val="00FB3E94"/>
    <w:rsid w:val="00FD0D82"/>
    <w:rsid w:val="00FE58D3"/>
    <w:rsid w:val="00FE62F3"/>
    <w:rsid w:val="00FF0EA5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A47C1-0CF4-4506-A7FC-5C77D8EB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2023-08-03T12:39:00Z</cp:lastPrinted>
  <dcterms:created xsi:type="dcterms:W3CDTF">2023-08-02T13:18:00Z</dcterms:created>
  <dcterms:modified xsi:type="dcterms:W3CDTF">2023-08-03T12:39:00Z</dcterms:modified>
</cp:coreProperties>
</file>