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46AF0" w:rsidRPr="007D7123" w:rsidRDefault="00806711" w:rsidP="00846AF0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7D7123" w:rsidRPr="007D7123">
        <w:rPr>
          <w:rFonts w:ascii="Times New Roman" w:hAnsi="Times New Roman" w:cs="Times New Roman"/>
          <w:sz w:val="18"/>
          <w:szCs w:val="18"/>
        </w:rPr>
        <w:t xml:space="preserve">від </w:t>
      </w:r>
      <w:r w:rsidR="00196635">
        <w:rPr>
          <w:rFonts w:ascii="Times New Roman" w:hAnsi="Times New Roman" w:cs="Times New Roman"/>
          <w:sz w:val="18"/>
          <w:szCs w:val="18"/>
        </w:rPr>
        <w:t>22.05.2023</w:t>
      </w:r>
      <w:r w:rsidR="007D7123" w:rsidRPr="007D7123">
        <w:rPr>
          <w:rFonts w:ascii="Times New Roman" w:hAnsi="Times New Roman" w:cs="Times New Roman"/>
          <w:sz w:val="18"/>
          <w:szCs w:val="18"/>
        </w:rPr>
        <w:t xml:space="preserve"> року №</w:t>
      </w:r>
      <w:r w:rsidR="00196635">
        <w:rPr>
          <w:rFonts w:ascii="Times New Roman" w:hAnsi="Times New Roman" w:cs="Times New Roman"/>
          <w:sz w:val="18"/>
          <w:szCs w:val="18"/>
        </w:rPr>
        <w:t>144</w:t>
      </w:r>
      <w:r w:rsidR="007D7123" w:rsidRPr="007D7123">
        <w:rPr>
          <w:rFonts w:ascii="Times New Roman" w:hAnsi="Times New Roman" w:cs="Times New Roman"/>
          <w:sz w:val="18"/>
          <w:szCs w:val="18"/>
        </w:rPr>
        <w:t>/02-08/23</w:t>
      </w:r>
    </w:p>
    <w:p w:rsidR="00806711" w:rsidRPr="000F5446" w:rsidRDefault="00806711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F5446">
        <w:rPr>
          <w:rFonts w:ascii="Times New Roman" w:hAnsi="Times New Roman" w:cs="Times New Roman"/>
          <w:sz w:val="18"/>
          <w:szCs w:val="18"/>
        </w:rPr>
        <w:t xml:space="preserve">від  </w:t>
      </w:r>
      <w:r w:rsidRPr="00196635">
        <w:rPr>
          <w:rFonts w:ascii="Times New Roman" w:hAnsi="Times New Roman" w:cs="Times New Roman"/>
          <w:sz w:val="18"/>
          <w:szCs w:val="18"/>
        </w:rPr>
        <w:t xml:space="preserve">29.11.2022 № </w:t>
      </w:r>
      <w:r w:rsidRPr="00196635">
        <w:rPr>
          <w:rFonts w:ascii="Times New Roman" w:hAnsi="Times New Roman" w:cs="Times New Roman"/>
          <w:sz w:val="18"/>
          <w:szCs w:val="18"/>
        </w:rPr>
        <w:tab/>
      </w:r>
      <w:r w:rsidR="00846AF0" w:rsidRPr="00196635">
        <w:rPr>
          <w:rFonts w:ascii="Times New Roman" w:hAnsi="Times New Roman" w:cs="Times New Roman"/>
          <w:sz w:val="18"/>
          <w:szCs w:val="18"/>
        </w:rPr>
        <w:t>25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 w:rsidR="00846AF0">
        <w:rPr>
          <w:rFonts w:ascii="Times New Roman" w:hAnsi="Times New Roman" w:cs="Times New Roman"/>
          <w:b/>
          <w:bCs/>
          <w:sz w:val="20"/>
          <w:szCs w:val="20"/>
        </w:rPr>
        <w:t>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23462C">
        <w:rPr>
          <w:rFonts w:ascii="Times New Roman" w:hAnsi="Times New Roman" w:cs="Times New Roman"/>
          <w:b/>
          <w:sz w:val="20"/>
          <w:szCs w:val="20"/>
        </w:rPr>
        <w:t>липня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 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3462C" w:rsidRDefault="0023462C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23462C" w:rsidRPr="00093E3C" w:rsidTr="008D1AD9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C" w:rsidRPr="00093E3C" w:rsidRDefault="0023462C" w:rsidP="008D1A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23462C" w:rsidRPr="00093E3C" w:rsidRDefault="0023462C" w:rsidP="008D1A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23462C" w:rsidRPr="00093E3C" w:rsidTr="008D1A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липня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3462C" w:rsidRPr="00093E3C" w:rsidRDefault="0023462C" w:rsidP="002346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62C" w:rsidRPr="00093E3C" w:rsidTr="008D1A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липня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3462C" w:rsidRPr="00093E3C" w:rsidRDefault="0023462C" w:rsidP="002346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62C" w:rsidRPr="00093E3C" w:rsidTr="008D1A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липня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3462C" w:rsidRPr="00093E3C" w:rsidRDefault="0023462C" w:rsidP="002346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62C" w:rsidRPr="00093E3C" w:rsidTr="008D1A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липня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3462C" w:rsidRPr="00093E3C" w:rsidRDefault="0023462C" w:rsidP="002346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3462C" w:rsidRPr="00093E3C" w:rsidTr="008D1A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липня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3462C" w:rsidRPr="00093E3C" w:rsidRDefault="0023462C" w:rsidP="002346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62C" w:rsidRPr="00093E3C" w:rsidTr="008D1A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липня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3462C" w:rsidRPr="00093E3C" w:rsidRDefault="0023462C" w:rsidP="002346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62C" w:rsidRPr="00093E3C" w:rsidTr="008D1A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липня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3462C" w:rsidRPr="00093E3C" w:rsidRDefault="0023462C" w:rsidP="002346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62C" w:rsidRPr="00093E3C" w:rsidTr="008D1A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липня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3462C" w:rsidRPr="00093E3C" w:rsidRDefault="0023462C" w:rsidP="002346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62C" w:rsidRPr="00093E3C" w:rsidTr="008D1A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липня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3462C" w:rsidRPr="00093E3C" w:rsidRDefault="0023462C" w:rsidP="002346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3462C" w:rsidRPr="00093E3C" w:rsidTr="008D1AD9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липня</w:t>
            </w:r>
          </w:p>
          <w:p w:rsidR="0023462C" w:rsidRPr="00093E3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462C" w:rsidRDefault="0023462C" w:rsidP="008D1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62C" w:rsidRPr="00093E3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3462C" w:rsidRPr="00093E3C" w:rsidRDefault="0023462C" w:rsidP="002346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23462C" w:rsidRDefault="0023462C" w:rsidP="008D1AD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196635" w:rsidRDefault="00196635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430C4"/>
    <w:rsid w:val="00052C0B"/>
    <w:rsid w:val="00061FFB"/>
    <w:rsid w:val="00064301"/>
    <w:rsid w:val="000742C3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5B40"/>
    <w:rsid w:val="000F0838"/>
    <w:rsid w:val="000F5446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96635"/>
    <w:rsid w:val="001A5E73"/>
    <w:rsid w:val="001B5285"/>
    <w:rsid w:val="001B72C5"/>
    <w:rsid w:val="001B7A18"/>
    <w:rsid w:val="001D26F8"/>
    <w:rsid w:val="00206FEE"/>
    <w:rsid w:val="00215A03"/>
    <w:rsid w:val="00216574"/>
    <w:rsid w:val="00216C41"/>
    <w:rsid w:val="00221F76"/>
    <w:rsid w:val="0023462C"/>
    <w:rsid w:val="00240878"/>
    <w:rsid w:val="00240F2D"/>
    <w:rsid w:val="00240FAD"/>
    <w:rsid w:val="002447F4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0E5C"/>
    <w:rsid w:val="0039322D"/>
    <w:rsid w:val="003A26E6"/>
    <w:rsid w:val="003A4330"/>
    <w:rsid w:val="003A6119"/>
    <w:rsid w:val="003B55D6"/>
    <w:rsid w:val="003B59D6"/>
    <w:rsid w:val="003B6441"/>
    <w:rsid w:val="003B7647"/>
    <w:rsid w:val="00403B49"/>
    <w:rsid w:val="004108E7"/>
    <w:rsid w:val="004140C7"/>
    <w:rsid w:val="0043069D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C7A95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D7123"/>
    <w:rsid w:val="007F10DD"/>
    <w:rsid w:val="008039BB"/>
    <w:rsid w:val="00806711"/>
    <w:rsid w:val="008134AD"/>
    <w:rsid w:val="0082198F"/>
    <w:rsid w:val="00824251"/>
    <w:rsid w:val="008364F0"/>
    <w:rsid w:val="00836EA7"/>
    <w:rsid w:val="00846AF0"/>
    <w:rsid w:val="008615B2"/>
    <w:rsid w:val="00862F68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57019"/>
    <w:rsid w:val="00976238"/>
    <w:rsid w:val="00976C20"/>
    <w:rsid w:val="009824E9"/>
    <w:rsid w:val="009867EF"/>
    <w:rsid w:val="009A58E1"/>
    <w:rsid w:val="009B158C"/>
    <w:rsid w:val="009B5EF9"/>
    <w:rsid w:val="009C1E28"/>
    <w:rsid w:val="009C480E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F2B6A"/>
    <w:rsid w:val="00CF7E68"/>
    <w:rsid w:val="00D126B7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E6B6E"/>
    <w:rsid w:val="00DF4122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732"/>
    <w:rsid w:val="00FA7DFC"/>
    <w:rsid w:val="00FB3E94"/>
    <w:rsid w:val="00FD0D82"/>
    <w:rsid w:val="00FE58D3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8A90-3C06-4041-B34C-8C483FA4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2023-03-24T07:43:00Z</cp:lastPrinted>
  <dcterms:created xsi:type="dcterms:W3CDTF">2023-05-22T10:36:00Z</dcterms:created>
  <dcterms:modified xsi:type="dcterms:W3CDTF">2023-05-22T10:38:00Z</dcterms:modified>
</cp:coreProperties>
</file>