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46AF0" w:rsidRPr="007D7123" w:rsidRDefault="00806711" w:rsidP="00846AF0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7D7123" w:rsidRPr="007D7123">
        <w:rPr>
          <w:rFonts w:ascii="Times New Roman" w:hAnsi="Times New Roman" w:cs="Times New Roman"/>
          <w:sz w:val="18"/>
          <w:szCs w:val="18"/>
        </w:rPr>
        <w:t>від 23.03.2023 року №83/02-08/23</w:t>
      </w:r>
    </w:p>
    <w:p w:rsidR="00806711" w:rsidRPr="000F5446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F5446">
        <w:rPr>
          <w:rFonts w:ascii="Times New Roman" w:hAnsi="Times New Roman" w:cs="Times New Roman"/>
          <w:sz w:val="18"/>
          <w:szCs w:val="18"/>
        </w:rPr>
        <w:t xml:space="preserve">від  29.11.2022 № 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="00846AF0" w:rsidRPr="000F5446">
        <w:rPr>
          <w:rFonts w:ascii="Times New Roman" w:hAnsi="Times New Roman" w:cs="Times New Roman"/>
          <w:sz w:val="18"/>
          <w:szCs w:val="18"/>
        </w:rPr>
        <w:t>25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846AF0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7D7123">
        <w:rPr>
          <w:rFonts w:ascii="Times New Roman" w:hAnsi="Times New Roman" w:cs="Times New Roman"/>
          <w:b/>
          <w:sz w:val="20"/>
          <w:szCs w:val="20"/>
        </w:rPr>
        <w:t>квітня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 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7D7123" w:rsidRDefault="007D7123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7D7123" w:rsidRPr="00093E3C" w:rsidTr="00911D4D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23" w:rsidRPr="00093E3C" w:rsidRDefault="007D7123" w:rsidP="00911D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7D7123" w:rsidRPr="00093E3C" w:rsidRDefault="007D7123" w:rsidP="00911D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7D7123" w:rsidRPr="00093E3C" w:rsidTr="00911D4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квітня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F9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Pr="00093E3C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9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5EF9" w:rsidRPr="00093E3C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123" w:rsidRPr="00093E3C" w:rsidRDefault="007D7123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123" w:rsidRPr="00093E3C" w:rsidTr="00911D4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квітня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F9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Pr="00093E3C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9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5EF9" w:rsidRPr="00093E3C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123" w:rsidRPr="00093E3C" w:rsidRDefault="007D7123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123" w:rsidRPr="00093E3C" w:rsidTr="00911D4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квітня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F9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Pr="00093E3C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9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5EF9" w:rsidRPr="00093E3C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123" w:rsidRPr="00093E3C" w:rsidRDefault="007D7123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123" w:rsidRPr="00093E3C" w:rsidTr="00911D4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квітня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F9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Pr="00093E3C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9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5EF9" w:rsidRPr="00093E3C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123" w:rsidRPr="00093E3C" w:rsidRDefault="007D7123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123" w:rsidRPr="00093E3C" w:rsidTr="00911D4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квітня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F9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Pr="00093E3C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9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5EF9" w:rsidRPr="00093E3C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123" w:rsidRPr="00093E3C" w:rsidRDefault="007D7123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123" w:rsidRPr="00093E3C" w:rsidTr="00911D4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квітня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F9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Pr="00093E3C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9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5EF9" w:rsidRPr="00093E3C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123" w:rsidRPr="00093E3C" w:rsidRDefault="007D7123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123" w:rsidRPr="00093E3C" w:rsidTr="00911D4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квітня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F9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Pr="00093E3C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9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5EF9" w:rsidRPr="00093E3C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123" w:rsidRPr="00093E3C" w:rsidRDefault="007D7123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123" w:rsidRPr="00093E3C" w:rsidTr="00911D4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квітня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0E" w:rsidRDefault="009C480E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Pr="00093E3C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9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5EF9" w:rsidRPr="00093E3C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123" w:rsidRPr="00093E3C" w:rsidRDefault="007D7123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D7123" w:rsidRPr="00093E3C" w:rsidTr="00911D4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квітня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F9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Pr="00093E3C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9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5EF9" w:rsidRPr="00093E3C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123" w:rsidRDefault="007D7123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D7123" w:rsidRPr="00093E3C" w:rsidTr="00911D4D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квітня</w:t>
            </w:r>
          </w:p>
          <w:p w:rsidR="007D7123" w:rsidRPr="00093E3C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123" w:rsidRDefault="007D7123" w:rsidP="009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F9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123" w:rsidRPr="00093E3C" w:rsidRDefault="009B5EF9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9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5EF9" w:rsidRPr="00093E3C" w:rsidRDefault="009B5EF9" w:rsidP="009B5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123" w:rsidRDefault="007D7123" w:rsidP="00911D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430C4"/>
    <w:rsid w:val="00052C0B"/>
    <w:rsid w:val="00061FFB"/>
    <w:rsid w:val="00064301"/>
    <w:rsid w:val="000742C3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5B40"/>
    <w:rsid w:val="000F0838"/>
    <w:rsid w:val="000F5446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16574"/>
    <w:rsid w:val="00216C41"/>
    <w:rsid w:val="00221F76"/>
    <w:rsid w:val="00240878"/>
    <w:rsid w:val="00240F2D"/>
    <w:rsid w:val="00240FAD"/>
    <w:rsid w:val="002447F4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3069D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C7A95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D7123"/>
    <w:rsid w:val="007F10DD"/>
    <w:rsid w:val="008039BB"/>
    <w:rsid w:val="00806711"/>
    <w:rsid w:val="008134AD"/>
    <w:rsid w:val="0082198F"/>
    <w:rsid w:val="00824251"/>
    <w:rsid w:val="008364F0"/>
    <w:rsid w:val="00836EA7"/>
    <w:rsid w:val="00846AF0"/>
    <w:rsid w:val="008615B2"/>
    <w:rsid w:val="00862F68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B5EF9"/>
    <w:rsid w:val="009C1E28"/>
    <w:rsid w:val="009C480E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E6B6E"/>
    <w:rsid w:val="00DF4122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732"/>
    <w:rsid w:val="00FA7DFC"/>
    <w:rsid w:val="00FB3E94"/>
    <w:rsid w:val="00FD0D82"/>
    <w:rsid w:val="00FE58D3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B7F9-3A74-4CCD-BAD1-B8E46AD4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2023-03-24T07:43:00Z</cp:lastPrinted>
  <dcterms:created xsi:type="dcterms:W3CDTF">2023-03-24T07:37:00Z</dcterms:created>
  <dcterms:modified xsi:type="dcterms:W3CDTF">2023-03-24T07:43:00Z</dcterms:modified>
</cp:coreProperties>
</file>