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E2" w:rsidRPr="007135FC" w:rsidRDefault="00730DE2" w:rsidP="00730D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35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2260" cy="551180"/>
            <wp:effectExtent l="19050" t="0" r="254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DE2" w:rsidRPr="007135FC" w:rsidRDefault="00730DE2" w:rsidP="00730DE2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35FC">
        <w:rPr>
          <w:rFonts w:ascii="Times New Roman" w:hAnsi="Times New Roman" w:cs="Times New Roman"/>
          <w:bCs/>
          <w:sz w:val="24"/>
          <w:szCs w:val="24"/>
        </w:rPr>
        <w:t>РАХІВСЬКИЙ РАЙОННИЙ СУД</w:t>
      </w:r>
    </w:p>
    <w:p w:rsidR="00730DE2" w:rsidRPr="007135FC" w:rsidRDefault="00730DE2" w:rsidP="00730DE2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35FC">
        <w:rPr>
          <w:rFonts w:ascii="Times New Roman" w:hAnsi="Times New Roman" w:cs="Times New Roman"/>
          <w:bCs/>
          <w:sz w:val="24"/>
          <w:szCs w:val="24"/>
        </w:rPr>
        <w:t>ЗАКАРПАТСЬКОЇ ОБЛАСТІ</w:t>
      </w:r>
    </w:p>
    <w:p w:rsidR="00730DE2" w:rsidRPr="007135FC" w:rsidRDefault="00730DE2" w:rsidP="00730D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0DE2" w:rsidRPr="007135FC" w:rsidRDefault="00730DE2" w:rsidP="00730D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0DE2" w:rsidRPr="007135FC" w:rsidRDefault="00730DE2" w:rsidP="00730DE2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35FC">
        <w:rPr>
          <w:rFonts w:ascii="Times New Roman" w:hAnsi="Times New Roman" w:cs="Times New Roman"/>
          <w:bCs/>
          <w:sz w:val="24"/>
          <w:szCs w:val="24"/>
        </w:rPr>
        <w:t>Н А К А З</w:t>
      </w:r>
    </w:p>
    <w:p w:rsidR="00730DE2" w:rsidRPr="007135FC" w:rsidRDefault="00730DE2" w:rsidP="00730D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35FC">
        <w:rPr>
          <w:rFonts w:ascii="Times New Roman" w:hAnsi="Times New Roman" w:cs="Times New Roman"/>
          <w:sz w:val="24"/>
          <w:szCs w:val="24"/>
        </w:rPr>
        <w:t>м. Рахів</w:t>
      </w:r>
    </w:p>
    <w:p w:rsidR="00730DE2" w:rsidRPr="007135FC" w:rsidRDefault="00730DE2" w:rsidP="00730D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0DE2" w:rsidRPr="007135FC" w:rsidRDefault="00BA1009" w:rsidP="00730D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березня 2023</w:t>
      </w:r>
      <w:r w:rsidR="00730DE2" w:rsidRPr="007135FC">
        <w:rPr>
          <w:rFonts w:ascii="Times New Roman" w:hAnsi="Times New Roman" w:cs="Times New Roman"/>
          <w:sz w:val="24"/>
          <w:szCs w:val="24"/>
        </w:rPr>
        <w:t xml:space="preserve">  року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66/02-08/23</w:t>
      </w:r>
    </w:p>
    <w:p w:rsidR="00730DE2" w:rsidRPr="007135FC" w:rsidRDefault="00730DE2" w:rsidP="00730D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DE2" w:rsidRPr="007135FC" w:rsidRDefault="00730DE2" w:rsidP="00730D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35FC">
        <w:rPr>
          <w:rFonts w:ascii="Times New Roman" w:hAnsi="Times New Roman" w:cs="Times New Roman"/>
          <w:sz w:val="24"/>
          <w:szCs w:val="24"/>
        </w:rPr>
        <w:t xml:space="preserve">Про внесення змін до Графіка роботи </w:t>
      </w:r>
    </w:p>
    <w:p w:rsidR="00730DE2" w:rsidRPr="007135FC" w:rsidRDefault="00730DE2" w:rsidP="00730D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35FC">
        <w:rPr>
          <w:rFonts w:ascii="Times New Roman" w:hAnsi="Times New Roman" w:cs="Times New Roman"/>
          <w:sz w:val="24"/>
          <w:szCs w:val="24"/>
        </w:rPr>
        <w:t xml:space="preserve">слідчих суддів Рахівського районного суду </w:t>
      </w:r>
    </w:p>
    <w:p w:rsidR="00730DE2" w:rsidRPr="007135FC" w:rsidRDefault="00730DE2" w:rsidP="00730D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35FC">
        <w:rPr>
          <w:rFonts w:ascii="Times New Roman" w:hAnsi="Times New Roman" w:cs="Times New Roman"/>
          <w:sz w:val="24"/>
          <w:szCs w:val="24"/>
        </w:rPr>
        <w:t xml:space="preserve">Закарпатської області у вихідні дні </w:t>
      </w:r>
      <w:r w:rsidR="00BA1009">
        <w:rPr>
          <w:rFonts w:ascii="Times New Roman" w:hAnsi="Times New Roman" w:cs="Times New Roman"/>
          <w:sz w:val="24"/>
          <w:szCs w:val="24"/>
        </w:rPr>
        <w:t>березня 2023</w:t>
      </w:r>
      <w:r w:rsidRPr="007135FC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30DE2" w:rsidRPr="007135FC" w:rsidRDefault="00730DE2" w:rsidP="00730D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0DE2" w:rsidRPr="007135FC" w:rsidRDefault="00730DE2" w:rsidP="00730DE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5FC">
        <w:rPr>
          <w:rFonts w:ascii="Times New Roman" w:hAnsi="Times New Roman" w:cs="Times New Roman"/>
          <w:sz w:val="24"/>
          <w:szCs w:val="24"/>
        </w:rPr>
        <w:t xml:space="preserve">У зв’язку з </w:t>
      </w:r>
      <w:r w:rsidR="00BA1009">
        <w:rPr>
          <w:rFonts w:ascii="Times New Roman" w:hAnsi="Times New Roman" w:cs="Times New Roman"/>
          <w:sz w:val="24"/>
          <w:szCs w:val="24"/>
        </w:rPr>
        <w:t>перебуванням</w:t>
      </w:r>
      <w:r w:rsidRPr="007135FC">
        <w:rPr>
          <w:rFonts w:ascii="Times New Roman" w:hAnsi="Times New Roman" w:cs="Times New Roman"/>
          <w:sz w:val="24"/>
          <w:szCs w:val="24"/>
        </w:rPr>
        <w:t xml:space="preserve"> судді Рахівського районного суду Закарпатської області Попової Олени Михайлівни</w:t>
      </w:r>
      <w:r w:rsidR="00BA1009">
        <w:rPr>
          <w:rFonts w:ascii="Times New Roman" w:hAnsi="Times New Roman" w:cs="Times New Roman"/>
          <w:sz w:val="24"/>
          <w:szCs w:val="24"/>
        </w:rPr>
        <w:t xml:space="preserve"> на лікарняному</w:t>
      </w:r>
      <w:r w:rsidRPr="007135FC">
        <w:rPr>
          <w:rFonts w:ascii="Times New Roman" w:hAnsi="Times New Roman" w:cs="Times New Roman"/>
          <w:sz w:val="24"/>
          <w:szCs w:val="24"/>
        </w:rPr>
        <w:t xml:space="preserve">, яку наказом від </w:t>
      </w:r>
      <w:r w:rsidR="00BA1009">
        <w:rPr>
          <w:rFonts w:ascii="Times New Roman" w:hAnsi="Times New Roman" w:cs="Times New Roman"/>
          <w:sz w:val="24"/>
          <w:szCs w:val="24"/>
        </w:rPr>
        <w:t>26 січня 2023</w:t>
      </w:r>
      <w:r w:rsidRPr="007135FC">
        <w:rPr>
          <w:rFonts w:ascii="Times New Roman" w:hAnsi="Times New Roman" w:cs="Times New Roman"/>
          <w:sz w:val="24"/>
          <w:szCs w:val="24"/>
        </w:rPr>
        <w:t xml:space="preserve"> року</w:t>
      </w:r>
      <w:r w:rsidR="00BA100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2637">
        <w:rPr>
          <w:rFonts w:ascii="Times New Roman" w:hAnsi="Times New Roman" w:cs="Times New Roman"/>
          <w:sz w:val="24"/>
          <w:szCs w:val="24"/>
        </w:rPr>
        <w:t>№</w:t>
      </w:r>
      <w:r w:rsidR="00BA1009">
        <w:rPr>
          <w:rFonts w:ascii="Times New Roman" w:hAnsi="Times New Roman" w:cs="Times New Roman"/>
          <w:sz w:val="24"/>
          <w:szCs w:val="24"/>
        </w:rPr>
        <w:t>22/02-08/23</w:t>
      </w:r>
      <w:r w:rsidRPr="007135FC">
        <w:rPr>
          <w:rFonts w:ascii="Times New Roman" w:hAnsi="Times New Roman" w:cs="Times New Roman"/>
          <w:sz w:val="24"/>
          <w:szCs w:val="24"/>
        </w:rPr>
        <w:t xml:space="preserve"> «Про затвердження Графіка роботи слідчих суддів Рахівського районного суду Закарпатської області у вихідні дні </w:t>
      </w:r>
      <w:r w:rsidR="00BA1009">
        <w:rPr>
          <w:rFonts w:ascii="Times New Roman" w:hAnsi="Times New Roman" w:cs="Times New Roman"/>
          <w:sz w:val="24"/>
          <w:szCs w:val="24"/>
        </w:rPr>
        <w:t>лютого та у вихідні дні березня 2023</w:t>
      </w:r>
      <w:r w:rsidRPr="007135FC">
        <w:rPr>
          <w:rFonts w:ascii="Times New Roman" w:hAnsi="Times New Roman" w:cs="Times New Roman"/>
          <w:sz w:val="24"/>
          <w:szCs w:val="24"/>
        </w:rPr>
        <w:t xml:space="preserve"> року» </w:t>
      </w:r>
      <w:r w:rsidR="00BA1009">
        <w:rPr>
          <w:rFonts w:ascii="Times New Roman" w:hAnsi="Times New Roman" w:cs="Times New Roman"/>
          <w:sz w:val="24"/>
          <w:szCs w:val="24"/>
        </w:rPr>
        <w:t>11 та 12 березня 2023</w:t>
      </w:r>
      <w:r w:rsidRPr="007135FC">
        <w:rPr>
          <w:rFonts w:ascii="Times New Roman" w:hAnsi="Times New Roman" w:cs="Times New Roman"/>
          <w:sz w:val="24"/>
          <w:szCs w:val="24"/>
        </w:rPr>
        <w:t xml:space="preserve"> року залучено до роботи, як слідчого суддю та  з </w:t>
      </w:r>
      <w:r w:rsidRPr="007135FC">
        <w:rPr>
          <w:rFonts w:ascii="Times New Roman" w:hAnsi="Times New Roman" w:cs="Times New Roman"/>
          <w:color w:val="000000"/>
          <w:sz w:val="24"/>
          <w:szCs w:val="24"/>
        </w:rPr>
        <w:t xml:space="preserve"> метою вирішення у разі необхідності питань, що потребують оперативного реагування згідно глави 7 Кримінального процесуального кодексу України, керуючись частиною 2 статі 24 Закону України «Про судоустрій і статус суддів», </w:t>
      </w:r>
      <w:r w:rsidR="007135FC" w:rsidRPr="007135FC">
        <w:rPr>
          <w:rFonts w:ascii="Times New Roman" w:hAnsi="Times New Roman" w:cs="Times New Roman"/>
          <w:color w:val="000000"/>
          <w:sz w:val="24"/>
          <w:szCs w:val="24"/>
        </w:rPr>
        <w:t xml:space="preserve">статтею 72 </w:t>
      </w:r>
      <w:proofErr w:type="spellStart"/>
      <w:r w:rsidR="007135FC" w:rsidRPr="007135FC">
        <w:rPr>
          <w:rFonts w:ascii="Times New Roman" w:hAnsi="Times New Roman" w:cs="Times New Roman"/>
          <w:color w:val="000000"/>
          <w:sz w:val="24"/>
          <w:szCs w:val="24"/>
        </w:rPr>
        <w:t>КЗпП</w:t>
      </w:r>
      <w:proofErr w:type="spellEnd"/>
      <w:r w:rsidR="007135FC" w:rsidRPr="007135FC">
        <w:rPr>
          <w:rFonts w:ascii="Times New Roman" w:hAnsi="Times New Roman" w:cs="Times New Roman"/>
          <w:color w:val="000000"/>
          <w:sz w:val="24"/>
          <w:szCs w:val="24"/>
        </w:rPr>
        <w:t xml:space="preserve"> України, </w:t>
      </w:r>
      <w:r w:rsidRPr="007135FC">
        <w:rPr>
          <w:rFonts w:ascii="Times New Roman" w:hAnsi="Times New Roman" w:cs="Times New Roman"/>
          <w:color w:val="000000"/>
          <w:sz w:val="24"/>
          <w:szCs w:val="24"/>
        </w:rPr>
        <w:t>підпунктом 3.2.4.пункту 3.2. розділу 3 Засад використання  автоматизованої системи документообігу суду Рахівського районного суду Закарпатської області  затверджених рішенням зборів суддів Рахівського районного суду Закарпатської області від 05.10.2015 року № 47</w:t>
      </w:r>
      <w:r w:rsidR="007135FC" w:rsidRPr="007135FC">
        <w:rPr>
          <w:rFonts w:ascii="Times New Roman" w:hAnsi="Times New Roman" w:cs="Times New Roman"/>
          <w:color w:val="000000"/>
          <w:sz w:val="24"/>
          <w:szCs w:val="24"/>
        </w:rPr>
        <w:t xml:space="preserve"> (у редакції рішення зборів суддів від 29.06.2022 року №16)</w:t>
      </w:r>
      <w:r w:rsidRPr="007135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730DE2" w:rsidRPr="007135FC" w:rsidRDefault="00730DE2" w:rsidP="00730DE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5F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30DE2" w:rsidRPr="007135FC" w:rsidRDefault="00730DE2" w:rsidP="007B6D4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135FC">
        <w:rPr>
          <w:rFonts w:ascii="Times New Roman" w:hAnsi="Times New Roman" w:cs="Times New Roman"/>
          <w:bCs/>
          <w:color w:val="000000"/>
          <w:sz w:val="24"/>
          <w:szCs w:val="24"/>
        </w:rPr>
        <w:t>НАКАЗУЮ:</w:t>
      </w:r>
    </w:p>
    <w:p w:rsidR="00730DE2" w:rsidRPr="007135FC" w:rsidRDefault="00730DE2" w:rsidP="00730DE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0DE2" w:rsidRPr="007135FC" w:rsidRDefault="00730DE2" w:rsidP="00730DE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5FC">
        <w:rPr>
          <w:rFonts w:ascii="Times New Roman" w:hAnsi="Times New Roman" w:cs="Times New Roman"/>
          <w:color w:val="000000"/>
          <w:sz w:val="24"/>
          <w:szCs w:val="24"/>
        </w:rPr>
        <w:t xml:space="preserve">1. Внести зміни до Графіка </w:t>
      </w:r>
      <w:r w:rsidRPr="007135FC">
        <w:rPr>
          <w:rFonts w:ascii="Times New Roman" w:hAnsi="Times New Roman" w:cs="Times New Roman"/>
          <w:sz w:val="24"/>
          <w:szCs w:val="24"/>
        </w:rPr>
        <w:t>роботи слідчих суддів Рахівського районного суду Закарпатської області у вихідні</w:t>
      </w:r>
      <w:r w:rsidR="007135FC" w:rsidRPr="007135FC">
        <w:rPr>
          <w:rFonts w:ascii="Times New Roman" w:hAnsi="Times New Roman" w:cs="Times New Roman"/>
          <w:sz w:val="24"/>
          <w:szCs w:val="24"/>
        </w:rPr>
        <w:t xml:space="preserve"> дні </w:t>
      </w:r>
      <w:r w:rsidR="00BA1009">
        <w:rPr>
          <w:rFonts w:ascii="Times New Roman" w:hAnsi="Times New Roman" w:cs="Times New Roman"/>
          <w:sz w:val="24"/>
          <w:szCs w:val="24"/>
        </w:rPr>
        <w:t>березня 2023</w:t>
      </w:r>
      <w:r w:rsidR="007135FC" w:rsidRPr="007135FC">
        <w:rPr>
          <w:rFonts w:ascii="Times New Roman" w:hAnsi="Times New Roman" w:cs="Times New Roman"/>
          <w:sz w:val="24"/>
          <w:szCs w:val="24"/>
        </w:rPr>
        <w:t xml:space="preserve"> </w:t>
      </w:r>
      <w:r w:rsidRPr="007135FC">
        <w:rPr>
          <w:rFonts w:ascii="Times New Roman" w:hAnsi="Times New Roman" w:cs="Times New Roman"/>
          <w:sz w:val="24"/>
          <w:szCs w:val="24"/>
        </w:rPr>
        <w:t>року</w:t>
      </w:r>
      <w:r w:rsidRPr="007135FC">
        <w:rPr>
          <w:rFonts w:ascii="Times New Roman" w:hAnsi="Times New Roman" w:cs="Times New Roman"/>
          <w:color w:val="000000"/>
          <w:sz w:val="24"/>
          <w:szCs w:val="24"/>
        </w:rPr>
        <w:t xml:space="preserve">, затвердженого наказом  суду від  </w:t>
      </w:r>
      <w:r w:rsidR="00BA1009">
        <w:rPr>
          <w:rFonts w:ascii="Times New Roman" w:hAnsi="Times New Roman" w:cs="Times New Roman"/>
          <w:color w:val="000000"/>
          <w:sz w:val="24"/>
          <w:szCs w:val="24"/>
        </w:rPr>
        <w:t>26 січня 2023</w:t>
      </w:r>
      <w:r w:rsidRPr="007135FC">
        <w:rPr>
          <w:rFonts w:ascii="Times New Roman" w:hAnsi="Times New Roman" w:cs="Times New Roman"/>
          <w:color w:val="000000"/>
          <w:sz w:val="24"/>
          <w:szCs w:val="24"/>
        </w:rPr>
        <w:t xml:space="preserve"> року № </w:t>
      </w:r>
      <w:r w:rsidR="00BA1009">
        <w:rPr>
          <w:rFonts w:ascii="Times New Roman" w:hAnsi="Times New Roman" w:cs="Times New Roman"/>
          <w:color w:val="000000"/>
          <w:sz w:val="24"/>
          <w:szCs w:val="24"/>
        </w:rPr>
        <w:t>22/02-08/23</w:t>
      </w:r>
      <w:r w:rsidRPr="007135FC">
        <w:rPr>
          <w:rFonts w:ascii="Times New Roman" w:hAnsi="Times New Roman" w:cs="Times New Roman"/>
          <w:color w:val="000000"/>
          <w:sz w:val="24"/>
          <w:szCs w:val="24"/>
        </w:rPr>
        <w:t>, замінивши позиції:</w:t>
      </w:r>
    </w:p>
    <w:p w:rsidR="00730DE2" w:rsidRPr="007135FC" w:rsidRDefault="00730DE2" w:rsidP="00730DE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418"/>
        <w:gridCol w:w="1843"/>
        <w:gridCol w:w="6486"/>
      </w:tblGrid>
      <w:tr w:rsidR="00730DE2" w:rsidRPr="007135FC" w:rsidTr="00BA1009">
        <w:tc>
          <w:tcPr>
            <w:tcW w:w="1418" w:type="dxa"/>
            <w:vAlign w:val="center"/>
          </w:tcPr>
          <w:p w:rsidR="00730DE2" w:rsidRPr="007135FC" w:rsidRDefault="00BA1009" w:rsidP="00BA10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березня 2023</w:t>
            </w:r>
            <w:r w:rsidR="007135FC" w:rsidRPr="00713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1843" w:type="dxa"/>
            <w:vAlign w:val="center"/>
          </w:tcPr>
          <w:p w:rsidR="00730DE2" w:rsidRPr="007135FC" w:rsidRDefault="007135FC" w:rsidP="00BA10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О.М.</w:t>
            </w:r>
          </w:p>
        </w:tc>
        <w:tc>
          <w:tcPr>
            <w:tcW w:w="6486" w:type="dxa"/>
            <w:vAlign w:val="center"/>
          </w:tcPr>
          <w:p w:rsidR="00730DE2" w:rsidRPr="007135FC" w:rsidRDefault="00730DE2" w:rsidP="00BA10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Слідчий суддя Рахівського районного суду Закарпатської області</w:t>
            </w:r>
          </w:p>
        </w:tc>
      </w:tr>
      <w:tr w:rsidR="00730DE2" w:rsidRPr="007135FC" w:rsidTr="00BA1009">
        <w:tc>
          <w:tcPr>
            <w:tcW w:w="1418" w:type="dxa"/>
            <w:vAlign w:val="center"/>
          </w:tcPr>
          <w:p w:rsidR="00730DE2" w:rsidRPr="007135FC" w:rsidRDefault="00BA1009" w:rsidP="00BA10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березня 2023</w:t>
            </w:r>
            <w:r w:rsidRPr="00713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1843" w:type="dxa"/>
            <w:vAlign w:val="center"/>
          </w:tcPr>
          <w:p w:rsidR="00730DE2" w:rsidRPr="007135FC" w:rsidRDefault="007135FC" w:rsidP="00BA10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О.М.</w:t>
            </w:r>
          </w:p>
        </w:tc>
        <w:tc>
          <w:tcPr>
            <w:tcW w:w="6486" w:type="dxa"/>
            <w:vAlign w:val="center"/>
          </w:tcPr>
          <w:p w:rsidR="00730DE2" w:rsidRPr="007135FC" w:rsidRDefault="00730DE2" w:rsidP="00BA10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Слідчий суддя Рахівського районного суду Закарпатської області</w:t>
            </w:r>
          </w:p>
        </w:tc>
      </w:tr>
    </w:tbl>
    <w:p w:rsidR="00730DE2" w:rsidRPr="007135FC" w:rsidRDefault="00730DE2" w:rsidP="00730DE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0DE2" w:rsidRPr="007135FC" w:rsidRDefault="00730DE2" w:rsidP="00730DE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5FC">
        <w:rPr>
          <w:rFonts w:ascii="Times New Roman" w:hAnsi="Times New Roman" w:cs="Times New Roman"/>
          <w:color w:val="000000"/>
          <w:sz w:val="24"/>
          <w:szCs w:val="24"/>
        </w:rPr>
        <w:t xml:space="preserve"> На позиції</w:t>
      </w:r>
      <w:r w:rsidR="00AE73C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135FC">
        <w:rPr>
          <w:rFonts w:ascii="Times New Roman" w:hAnsi="Times New Roman" w:cs="Times New Roman"/>
          <w:color w:val="000000"/>
          <w:sz w:val="24"/>
          <w:szCs w:val="24"/>
        </w:rPr>
        <w:t xml:space="preserve"> викладені в новій редакції:</w:t>
      </w:r>
    </w:p>
    <w:p w:rsidR="00730DE2" w:rsidRPr="007135FC" w:rsidRDefault="00730DE2" w:rsidP="00730DE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418"/>
        <w:gridCol w:w="1843"/>
        <w:gridCol w:w="6486"/>
      </w:tblGrid>
      <w:tr w:rsidR="007135FC" w:rsidRPr="007135FC" w:rsidTr="00BA1009">
        <w:tc>
          <w:tcPr>
            <w:tcW w:w="1418" w:type="dxa"/>
            <w:vAlign w:val="center"/>
          </w:tcPr>
          <w:p w:rsidR="007135FC" w:rsidRPr="007135FC" w:rsidRDefault="00BA1009" w:rsidP="00BA10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березня 2023</w:t>
            </w:r>
            <w:r w:rsidRPr="00713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1843" w:type="dxa"/>
            <w:vAlign w:val="center"/>
          </w:tcPr>
          <w:p w:rsidR="007135FC" w:rsidRPr="007135FC" w:rsidRDefault="007135FC" w:rsidP="00BA10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3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Дочинець</w:t>
            </w:r>
            <w:proofErr w:type="spellEnd"/>
            <w:r w:rsidRPr="00713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С.І.</w:t>
            </w:r>
          </w:p>
        </w:tc>
        <w:tc>
          <w:tcPr>
            <w:tcW w:w="6486" w:type="dxa"/>
            <w:vAlign w:val="center"/>
          </w:tcPr>
          <w:p w:rsidR="007135FC" w:rsidRPr="007135FC" w:rsidRDefault="007135FC" w:rsidP="00BA10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Слідчий суддя Рахівського районного суду Закарпатської області</w:t>
            </w:r>
          </w:p>
        </w:tc>
      </w:tr>
      <w:tr w:rsidR="007135FC" w:rsidRPr="007135FC" w:rsidTr="00BA1009">
        <w:tc>
          <w:tcPr>
            <w:tcW w:w="1418" w:type="dxa"/>
            <w:vAlign w:val="center"/>
          </w:tcPr>
          <w:p w:rsidR="007135FC" w:rsidRPr="007135FC" w:rsidRDefault="00BA1009" w:rsidP="00BA10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березня 2023</w:t>
            </w:r>
            <w:r w:rsidRPr="00713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1843" w:type="dxa"/>
            <w:vAlign w:val="center"/>
          </w:tcPr>
          <w:p w:rsidR="007135FC" w:rsidRPr="007135FC" w:rsidRDefault="007135FC" w:rsidP="00BA10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3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Дочинець</w:t>
            </w:r>
            <w:proofErr w:type="spellEnd"/>
            <w:r w:rsidRPr="00713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С.І.</w:t>
            </w:r>
          </w:p>
        </w:tc>
        <w:tc>
          <w:tcPr>
            <w:tcW w:w="6486" w:type="dxa"/>
            <w:vAlign w:val="center"/>
          </w:tcPr>
          <w:p w:rsidR="007135FC" w:rsidRPr="007135FC" w:rsidRDefault="007135FC" w:rsidP="00BA10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Слідчий суддя Рахівського районного суду Закарпатської області</w:t>
            </w:r>
          </w:p>
        </w:tc>
      </w:tr>
    </w:tbl>
    <w:p w:rsidR="00730DE2" w:rsidRPr="007135FC" w:rsidRDefault="00730DE2" w:rsidP="00730DE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0DE2" w:rsidRPr="007135FC" w:rsidRDefault="00730DE2" w:rsidP="00730DE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5FC">
        <w:rPr>
          <w:rFonts w:ascii="Times New Roman" w:hAnsi="Times New Roman" w:cs="Times New Roman"/>
          <w:color w:val="000000"/>
          <w:sz w:val="24"/>
          <w:szCs w:val="24"/>
        </w:rPr>
        <w:t>2.   Контроль за виконанням цього наказу залишаю за собою.</w:t>
      </w:r>
    </w:p>
    <w:p w:rsidR="00730DE2" w:rsidRPr="007135FC" w:rsidRDefault="00730DE2" w:rsidP="00730DE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DE2" w:rsidRPr="007135FC" w:rsidRDefault="00730DE2" w:rsidP="00730DE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DE2" w:rsidRPr="007135FC" w:rsidRDefault="007135FC" w:rsidP="00730DE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5FC">
        <w:rPr>
          <w:rFonts w:ascii="Times New Roman" w:hAnsi="Times New Roman" w:cs="Times New Roman"/>
          <w:bCs/>
          <w:sz w:val="24"/>
          <w:szCs w:val="24"/>
        </w:rPr>
        <w:tab/>
      </w:r>
      <w:r w:rsidR="00730DE2" w:rsidRPr="007135FC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730DE2" w:rsidRPr="007135FC">
        <w:rPr>
          <w:rFonts w:ascii="Times New Roman" w:hAnsi="Times New Roman" w:cs="Times New Roman"/>
          <w:bCs/>
          <w:sz w:val="24"/>
          <w:szCs w:val="24"/>
        </w:rPr>
        <w:t>В.о</w:t>
      </w:r>
      <w:proofErr w:type="spellEnd"/>
      <w:r w:rsidR="00730DE2" w:rsidRPr="007135FC">
        <w:rPr>
          <w:rFonts w:ascii="Times New Roman" w:hAnsi="Times New Roman" w:cs="Times New Roman"/>
          <w:bCs/>
          <w:sz w:val="24"/>
          <w:szCs w:val="24"/>
        </w:rPr>
        <w:t xml:space="preserve">. голови суду:            </w:t>
      </w:r>
      <w:r w:rsidR="00730DE2" w:rsidRPr="007135FC">
        <w:rPr>
          <w:rFonts w:ascii="Times New Roman" w:hAnsi="Times New Roman" w:cs="Times New Roman"/>
          <w:bCs/>
          <w:sz w:val="24"/>
          <w:szCs w:val="24"/>
        </w:rPr>
        <w:tab/>
      </w:r>
      <w:r w:rsidRPr="007135FC">
        <w:rPr>
          <w:rFonts w:ascii="Times New Roman" w:hAnsi="Times New Roman" w:cs="Times New Roman"/>
          <w:bCs/>
          <w:sz w:val="24"/>
          <w:szCs w:val="24"/>
        </w:rPr>
        <w:tab/>
      </w:r>
      <w:r w:rsidRPr="007135FC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</w:t>
      </w:r>
      <w:proofErr w:type="spellStart"/>
      <w:r w:rsidR="00481FCA">
        <w:rPr>
          <w:rFonts w:ascii="Times New Roman" w:hAnsi="Times New Roman" w:cs="Times New Roman"/>
          <w:bCs/>
          <w:sz w:val="24"/>
          <w:szCs w:val="24"/>
        </w:rPr>
        <w:t>Дочинець</w:t>
      </w:r>
      <w:proofErr w:type="spellEnd"/>
      <w:r w:rsidR="00481FCA">
        <w:rPr>
          <w:rFonts w:ascii="Times New Roman" w:hAnsi="Times New Roman" w:cs="Times New Roman"/>
          <w:bCs/>
          <w:sz w:val="24"/>
          <w:szCs w:val="24"/>
        </w:rPr>
        <w:t xml:space="preserve"> С.І.</w:t>
      </w:r>
      <w:r w:rsidR="00730DE2" w:rsidRPr="007135FC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730DE2" w:rsidRPr="007135FC" w:rsidRDefault="00730DE2" w:rsidP="00730DE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5F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30DE2" w:rsidRDefault="00730DE2" w:rsidP="00730DE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3676" w:rsidRPr="007135FC" w:rsidRDefault="00033676" w:rsidP="00E917E6">
      <w:pPr>
        <w:pStyle w:val="a3"/>
        <w:jc w:val="both"/>
        <w:rPr>
          <w:sz w:val="24"/>
          <w:szCs w:val="24"/>
        </w:rPr>
      </w:pPr>
    </w:p>
    <w:sectPr w:rsidR="00033676" w:rsidRPr="007135FC" w:rsidSect="000336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0DE2"/>
    <w:rsid w:val="00033676"/>
    <w:rsid w:val="003527F7"/>
    <w:rsid w:val="00481FCA"/>
    <w:rsid w:val="007135FC"/>
    <w:rsid w:val="00730DE2"/>
    <w:rsid w:val="007B6D4B"/>
    <w:rsid w:val="00935633"/>
    <w:rsid w:val="00A67CBD"/>
    <w:rsid w:val="00AE73CE"/>
    <w:rsid w:val="00B4492F"/>
    <w:rsid w:val="00BA1009"/>
    <w:rsid w:val="00C36A47"/>
    <w:rsid w:val="00E917E6"/>
    <w:rsid w:val="00EC2637"/>
    <w:rsid w:val="00FD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30DE2"/>
    <w:pPr>
      <w:spacing w:after="0" w:line="240" w:lineRule="auto"/>
    </w:pPr>
    <w:rPr>
      <w:rFonts w:ascii="Calibri" w:eastAsia="Times New Roman" w:hAnsi="Calibri" w:cs="Calibri"/>
      <w:lang w:eastAsia="uk-UA"/>
    </w:rPr>
  </w:style>
  <w:style w:type="table" w:styleId="a4">
    <w:name w:val="Table Grid"/>
    <w:basedOn w:val="a1"/>
    <w:uiPriority w:val="59"/>
    <w:rsid w:val="00730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1365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2022-08-05T10:49:00Z</cp:lastPrinted>
  <dcterms:created xsi:type="dcterms:W3CDTF">2023-03-10T09:43:00Z</dcterms:created>
  <dcterms:modified xsi:type="dcterms:W3CDTF">2023-03-10T11:33:00Z</dcterms:modified>
</cp:coreProperties>
</file>