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EA0" w:rsidRPr="00F605EA" w:rsidRDefault="001E7EA0" w:rsidP="001E7EA0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F605EA">
        <w:rPr>
          <w:rFonts w:ascii="Times New Roman" w:hAnsi="Times New Roman" w:cs="Times New Roman"/>
          <w:sz w:val="16"/>
          <w:szCs w:val="16"/>
        </w:rPr>
        <w:t>ПОГОДЖЕНО</w:t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F605EA">
        <w:rPr>
          <w:rFonts w:ascii="Times New Roman" w:hAnsi="Times New Roman" w:cs="Times New Roman"/>
          <w:sz w:val="16"/>
          <w:szCs w:val="16"/>
        </w:rPr>
        <w:tab/>
        <w:t>ЗАТВЕРДЖЕНО</w:t>
      </w:r>
    </w:p>
    <w:p w:rsidR="001E7EA0" w:rsidRPr="00F605EA" w:rsidRDefault="001E7EA0" w:rsidP="001E7EA0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F605EA">
        <w:rPr>
          <w:rFonts w:ascii="Times New Roman" w:hAnsi="Times New Roman" w:cs="Times New Roman"/>
          <w:sz w:val="16"/>
          <w:szCs w:val="16"/>
        </w:rPr>
        <w:t>протокол зборів первинної</w:t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  <w:t xml:space="preserve">наказ Рахівського районного </w:t>
      </w:r>
    </w:p>
    <w:p w:rsidR="001E7EA0" w:rsidRPr="00F605EA" w:rsidRDefault="001E7EA0" w:rsidP="001E7EA0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F605EA">
        <w:rPr>
          <w:rFonts w:ascii="Times New Roman" w:hAnsi="Times New Roman" w:cs="Times New Roman"/>
          <w:sz w:val="16"/>
          <w:szCs w:val="16"/>
        </w:rPr>
        <w:t>профспілкової організації</w:t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  <w:t xml:space="preserve">суду Закарпатської області   </w:t>
      </w:r>
    </w:p>
    <w:p w:rsidR="001E7EA0" w:rsidRPr="00F605EA" w:rsidRDefault="001E7EA0" w:rsidP="001E7EA0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F605EA">
        <w:rPr>
          <w:rFonts w:ascii="Times New Roman" w:hAnsi="Times New Roman" w:cs="Times New Roman"/>
          <w:sz w:val="16"/>
          <w:szCs w:val="16"/>
        </w:rPr>
        <w:t>Рахівського районного суду</w:t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="00367805" w:rsidRPr="00F605EA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F605EA">
        <w:rPr>
          <w:rFonts w:ascii="Times New Roman" w:hAnsi="Times New Roman" w:cs="Times New Roman"/>
          <w:sz w:val="16"/>
          <w:szCs w:val="16"/>
        </w:rPr>
        <w:t xml:space="preserve">від </w:t>
      </w:r>
      <w:r w:rsidR="002D0A17">
        <w:rPr>
          <w:rFonts w:ascii="Times New Roman" w:hAnsi="Times New Roman" w:cs="Times New Roman"/>
          <w:sz w:val="16"/>
          <w:szCs w:val="16"/>
        </w:rPr>
        <w:t xml:space="preserve">26.01.2023 </w:t>
      </w:r>
      <w:r w:rsidRPr="00F605EA">
        <w:rPr>
          <w:rFonts w:ascii="Times New Roman" w:hAnsi="Times New Roman" w:cs="Times New Roman"/>
          <w:sz w:val="16"/>
          <w:szCs w:val="16"/>
        </w:rPr>
        <w:t>року №</w:t>
      </w:r>
      <w:r w:rsidR="002D0A17">
        <w:rPr>
          <w:rFonts w:ascii="Times New Roman" w:hAnsi="Times New Roman" w:cs="Times New Roman"/>
          <w:sz w:val="16"/>
          <w:szCs w:val="16"/>
        </w:rPr>
        <w:t>23/02-08/23</w:t>
      </w:r>
    </w:p>
    <w:p w:rsidR="001E7EA0" w:rsidRPr="00F605EA" w:rsidRDefault="001E7EA0" w:rsidP="001E7EA0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F605EA">
        <w:rPr>
          <w:rFonts w:ascii="Times New Roman" w:hAnsi="Times New Roman" w:cs="Times New Roman"/>
          <w:sz w:val="16"/>
          <w:szCs w:val="16"/>
        </w:rPr>
        <w:t>Закарпатської області</w:t>
      </w:r>
    </w:p>
    <w:p w:rsidR="00F66188" w:rsidRPr="00F605EA" w:rsidRDefault="001E7EA0" w:rsidP="00D33593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F605EA">
        <w:rPr>
          <w:rFonts w:ascii="Times New Roman" w:hAnsi="Times New Roman" w:cs="Times New Roman"/>
          <w:sz w:val="16"/>
          <w:szCs w:val="16"/>
        </w:rPr>
        <w:t xml:space="preserve">від </w:t>
      </w:r>
      <w:r w:rsidR="002D0A17">
        <w:rPr>
          <w:rFonts w:ascii="Times New Roman" w:hAnsi="Times New Roman" w:cs="Times New Roman"/>
          <w:sz w:val="16"/>
          <w:szCs w:val="16"/>
          <w:lang w:val="ru-RU"/>
        </w:rPr>
        <w:t>26.01.2023</w:t>
      </w:r>
      <w:r w:rsidR="006F6553" w:rsidRPr="00F605EA">
        <w:rPr>
          <w:rFonts w:ascii="Times New Roman" w:hAnsi="Times New Roman" w:cs="Times New Roman"/>
          <w:sz w:val="16"/>
          <w:szCs w:val="16"/>
        </w:rPr>
        <w:t xml:space="preserve"> </w:t>
      </w:r>
      <w:r w:rsidR="00A80E05" w:rsidRPr="00F605EA">
        <w:rPr>
          <w:rFonts w:ascii="Times New Roman" w:hAnsi="Times New Roman" w:cs="Times New Roman"/>
          <w:sz w:val="16"/>
          <w:szCs w:val="16"/>
        </w:rPr>
        <w:t xml:space="preserve"> </w:t>
      </w:r>
      <w:r w:rsidRPr="00F605EA">
        <w:rPr>
          <w:rFonts w:ascii="Times New Roman" w:hAnsi="Times New Roman" w:cs="Times New Roman"/>
          <w:sz w:val="16"/>
          <w:szCs w:val="16"/>
        </w:rPr>
        <w:t xml:space="preserve"> року №</w:t>
      </w:r>
      <w:r w:rsidR="002D0A17">
        <w:rPr>
          <w:rFonts w:ascii="Times New Roman" w:hAnsi="Times New Roman" w:cs="Times New Roman"/>
          <w:sz w:val="16"/>
          <w:szCs w:val="16"/>
        </w:rPr>
        <w:t>1</w:t>
      </w:r>
    </w:p>
    <w:p w:rsidR="0028058B" w:rsidRPr="00F605EA" w:rsidRDefault="0028058B" w:rsidP="0028058B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605EA">
        <w:rPr>
          <w:rFonts w:ascii="Times New Roman" w:hAnsi="Times New Roman" w:cs="Times New Roman"/>
          <w:b/>
          <w:bCs/>
          <w:sz w:val="20"/>
          <w:szCs w:val="20"/>
        </w:rPr>
        <w:t>ГРАФІК</w:t>
      </w:r>
    </w:p>
    <w:p w:rsidR="0028058B" w:rsidRPr="00F605EA" w:rsidRDefault="0028058B" w:rsidP="0028058B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605EA">
        <w:rPr>
          <w:rFonts w:ascii="Times New Roman" w:hAnsi="Times New Roman" w:cs="Times New Roman"/>
          <w:b/>
          <w:bCs/>
          <w:sz w:val="20"/>
          <w:szCs w:val="20"/>
        </w:rPr>
        <w:t xml:space="preserve">роботи  </w:t>
      </w:r>
      <w:r w:rsidRPr="00F605EA">
        <w:rPr>
          <w:rFonts w:ascii="Times New Roman" w:hAnsi="Times New Roman" w:cs="Times New Roman"/>
          <w:b/>
          <w:sz w:val="20"/>
          <w:szCs w:val="20"/>
        </w:rPr>
        <w:t>головного спеціаліста з інформаційних технологій,</w:t>
      </w:r>
    </w:p>
    <w:p w:rsidR="0042018A" w:rsidRPr="00F605EA" w:rsidRDefault="0042018A" w:rsidP="0028058B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605EA">
        <w:rPr>
          <w:rFonts w:ascii="Times New Roman" w:hAnsi="Times New Roman" w:cs="Times New Roman"/>
          <w:b/>
          <w:bCs/>
          <w:sz w:val="20"/>
          <w:szCs w:val="20"/>
        </w:rPr>
        <w:t>секретарів судового засідання</w:t>
      </w:r>
      <w:r w:rsidR="005E76CE" w:rsidRPr="00F605EA">
        <w:rPr>
          <w:rFonts w:ascii="Times New Roman" w:hAnsi="Times New Roman" w:cs="Times New Roman"/>
          <w:b/>
          <w:bCs/>
          <w:sz w:val="20"/>
          <w:szCs w:val="20"/>
        </w:rPr>
        <w:t xml:space="preserve">, старшого секретаря </w:t>
      </w:r>
      <w:r w:rsidR="0028058B" w:rsidRPr="00F605EA">
        <w:rPr>
          <w:rFonts w:ascii="Times New Roman" w:hAnsi="Times New Roman" w:cs="Times New Roman"/>
          <w:b/>
          <w:bCs/>
          <w:sz w:val="20"/>
          <w:szCs w:val="20"/>
        </w:rPr>
        <w:t xml:space="preserve">та секретарів Рахівського районного суду </w:t>
      </w:r>
    </w:p>
    <w:p w:rsidR="004846B9" w:rsidRPr="00F605EA" w:rsidRDefault="0028058B" w:rsidP="0028058B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605EA">
        <w:rPr>
          <w:rFonts w:ascii="Times New Roman" w:hAnsi="Times New Roman" w:cs="Times New Roman"/>
          <w:b/>
          <w:bCs/>
          <w:sz w:val="20"/>
          <w:szCs w:val="20"/>
        </w:rPr>
        <w:t xml:space="preserve">Закарпатської області  </w:t>
      </w:r>
      <w:r w:rsidRPr="00F605EA">
        <w:rPr>
          <w:rFonts w:ascii="Times New Roman" w:hAnsi="Times New Roman" w:cs="Times New Roman"/>
          <w:b/>
          <w:sz w:val="20"/>
          <w:szCs w:val="20"/>
        </w:rPr>
        <w:t>у вихідні</w:t>
      </w:r>
      <w:r w:rsidR="00F54E9C" w:rsidRPr="00F605E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A5F98" w:rsidRPr="00F605EA">
        <w:rPr>
          <w:rFonts w:ascii="Times New Roman" w:hAnsi="Times New Roman" w:cs="Times New Roman"/>
          <w:b/>
          <w:sz w:val="20"/>
          <w:szCs w:val="20"/>
        </w:rPr>
        <w:t xml:space="preserve">дні </w:t>
      </w:r>
      <w:r w:rsidR="00882BBE">
        <w:rPr>
          <w:rFonts w:ascii="Times New Roman" w:hAnsi="Times New Roman" w:cs="Times New Roman"/>
          <w:b/>
          <w:sz w:val="20"/>
          <w:szCs w:val="20"/>
        </w:rPr>
        <w:t xml:space="preserve">лютого </w:t>
      </w:r>
      <w:r w:rsidR="002A3C2E" w:rsidRPr="00F605EA">
        <w:rPr>
          <w:rFonts w:ascii="Times New Roman" w:hAnsi="Times New Roman" w:cs="Times New Roman"/>
          <w:b/>
          <w:sz w:val="20"/>
          <w:szCs w:val="20"/>
        </w:rPr>
        <w:t>202</w:t>
      </w:r>
      <w:r w:rsidR="00261813">
        <w:rPr>
          <w:rFonts w:ascii="Times New Roman" w:hAnsi="Times New Roman" w:cs="Times New Roman"/>
          <w:b/>
          <w:sz w:val="20"/>
          <w:szCs w:val="20"/>
        </w:rPr>
        <w:t>3</w:t>
      </w:r>
      <w:r w:rsidRPr="00F605EA">
        <w:rPr>
          <w:rFonts w:ascii="Times New Roman" w:hAnsi="Times New Roman" w:cs="Times New Roman"/>
          <w:b/>
          <w:sz w:val="20"/>
          <w:szCs w:val="20"/>
        </w:rPr>
        <w:t xml:space="preserve"> року</w:t>
      </w:r>
    </w:p>
    <w:p w:rsidR="008458D9" w:rsidRPr="00F605EA" w:rsidRDefault="008458D9" w:rsidP="0028058B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0"/>
        <w:gridCol w:w="2693"/>
        <w:gridCol w:w="5724"/>
      </w:tblGrid>
      <w:tr w:rsidR="0042018A" w:rsidRPr="00F605EA" w:rsidTr="000C0F6B">
        <w:trPr>
          <w:trHeight w:val="122"/>
          <w:jc w:val="center"/>
        </w:trPr>
        <w:tc>
          <w:tcPr>
            <w:tcW w:w="1330" w:type="dxa"/>
          </w:tcPr>
          <w:p w:rsidR="0042018A" w:rsidRPr="00F605EA" w:rsidRDefault="0042018A" w:rsidP="000C0F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Дата</w:t>
            </w:r>
          </w:p>
        </w:tc>
        <w:tc>
          <w:tcPr>
            <w:tcW w:w="2693" w:type="dxa"/>
          </w:tcPr>
          <w:p w:rsidR="0042018A" w:rsidRPr="00F605EA" w:rsidRDefault="0042018A" w:rsidP="000C0F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b/>
                <w:sz w:val="18"/>
                <w:szCs w:val="18"/>
              </w:rPr>
              <w:t>Прізвище</w:t>
            </w:r>
          </w:p>
        </w:tc>
        <w:tc>
          <w:tcPr>
            <w:tcW w:w="5724" w:type="dxa"/>
          </w:tcPr>
          <w:p w:rsidR="0042018A" w:rsidRPr="00F605EA" w:rsidRDefault="0042018A" w:rsidP="000C0F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b/>
                <w:sz w:val="18"/>
                <w:szCs w:val="18"/>
              </w:rPr>
              <w:t>Посада</w:t>
            </w:r>
          </w:p>
        </w:tc>
      </w:tr>
      <w:tr w:rsidR="0042018A" w:rsidRPr="00F605EA" w:rsidTr="000C0F6B">
        <w:trPr>
          <w:trHeight w:val="589"/>
          <w:jc w:val="center"/>
        </w:trPr>
        <w:tc>
          <w:tcPr>
            <w:tcW w:w="1330" w:type="dxa"/>
            <w:vAlign w:val="center"/>
          </w:tcPr>
          <w:p w:rsidR="00261813" w:rsidRDefault="00F678C7" w:rsidP="00261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 лютого</w:t>
            </w:r>
          </w:p>
          <w:p w:rsidR="00261813" w:rsidRPr="00093E3C" w:rsidRDefault="00261813" w:rsidP="00261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42018A" w:rsidRPr="00F605EA" w:rsidRDefault="0042018A" w:rsidP="000C0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42018A" w:rsidRPr="00F605E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79EF" w:rsidRPr="00F605EA" w:rsidRDefault="007843E5" w:rsidP="000879E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Ретізник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О.В.</w:t>
            </w:r>
          </w:p>
          <w:p w:rsidR="00542ADE" w:rsidRPr="00F605EA" w:rsidRDefault="00592BCD" w:rsidP="00542AD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С.Ю.</w:t>
            </w:r>
          </w:p>
          <w:p w:rsidR="0042018A" w:rsidRPr="00F605EA" w:rsidRDefault="0042018A" w:rsidP="00F54E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4" w:type="dxa"/>
          </w:tcPr>
          <w:p w:rsidR="0042018A" w:rsidRPr="00F605E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18A" w:rsidRPr="00F605EA" w:rsidRDefault="000879EF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1C6841" w:rsidRPr="00F605EA">
              <w:rPr>
                <w:rFonts w:ascii="Times New Roman" w:hAnsi="Times New Roman" w:cs="Times New Roman"/>
                <w:sz w:val="18"/>
                <w:szCs w:val="18"/>
              </w:rPr>
              <w:t>екретар</w:t>
            </w:r>
            <w:r w:rsidR="0042018A"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 Рахівського районного суду,</w:t>
            </w:r>
          </w:p>
          <w:p w:rsidR="0042018A" w:rsidRPr="00F605EA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</w:t>
            </w:r>
            <w:r w:rsidR="00A33098">
              <w:rPr>
                <w:rFonts w:ascii="Times New Roman" w:hAnsi="Times New Roman" w:cs="Times New Roman"/>
                <w:sz w:val="18"/>
                <w:szCs w:val="18"/>
              </w:rPr>
              <w:t>ання Рахівського районного суду</w:t>
            </w:r>
          </w:p>
          <w:p w:rsidR="0042018A" w:rsidRPr="00F605EA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018A" w:rsidRPr="00F605EA" w:rsidTr="000C0F6B">
        <w:trPr>
          <w:trHeight w:val="769"/>
          <w:jc w:val="center"/>
        </w:trPr>
        <w:tc>
          <w:tcPr>
            <w:tcW w:w="1330" w:type="dxa"/>
            <w:vAlign w:val="center"/>
          </w:tcPr>
          <w:p w:rsidR="00F678C7" w:rsidRDefault="00F678C7" w:rsidP="00F678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 лютого</w:t>
            </w:r>
          </w:p>
          <w:p w:rsidR="00261813" w:rsidRPr="00093E3C" w:rsidRDefault="00261813" w:rsidP="00261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42018A" w:rsidRPr="00F605EA" w:rsidRDefault="0042018A" w:rsidP="002748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42018A" w:rsidRPr="00F605E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652" w:rsidRPr="00F605EA" w:rsidRDefault="00D62652" w:rsidP="00D6265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Ретізник</w:t>
            </w:r>
            <w:proofErr w:type="spellEnd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 О.В.</w:t>
            </w:r>
          </w:p>
          <w:p w:rsidR="00592BCD" w:rsidRPr="00F605EA" w:rsidRDefault="00592BCD" w:rsidP="00592BC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С.Ю.</w:t>
            </w:r>
          </w:p>
          <w:p w:rsidR="0042018A" w:rsidRPr="00F605EA" w:rsidRDefault="0042018A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4" w:type="dxa"/>
          </w:tcPr>
          <w:p w:rsidR="0042018A" w:rsidRPr="00F605E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2018A" w:rsidRPr="00F605EA" w:rsidRDefault="000879EF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1C6841" w:rsidRPr="00F605EA">
              <w:rPr>
                <w:rFonts w:ascii="Times New Roman" w:hAnsi="Times New Roman" w:cs="Times New Roman"/>
                <w:sz w:val="18"/>
                <w:szCs w:val="18"/>
              </w:rPr>
              <w:t>екретар</w:t>
            </w:r>
            <w:r w:rsidR="0042018A"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 Рахівського районного суду,</w:t>
            </w:r>
          </w:p>
          <w:p w:rsidR="0042018A" w:rsidRPr="00F605EA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</w:t>
            </w:r>
            <w:r w:rsidR="00A33098">
              <w:rPr>
                <w:rFonts w:ascii="Times New Roman" w:hAnsi="Times New Roman" w:cs="Times New Roman"/>
                <w:sz w:val="18"/>
                <w:szCs w:val="18"/>
              </w:rPr>
              <w:t>ання Рахівського районного суду</w:t>
            </w:r>
          </w:p>
          <w:p w:rsidR="0042018A" w:rsidRPr="00F605EA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2018A" w:rsidRPr="00F605EA" w:rsidTr="000C0F6B">
        <w:trPr>
          <w:trHeight w:val="769"/>
          <w:jc w:val="center"/>
        </w:trPr>
        <w:tc>
          <w:tcPr>
            <w:tcW w:w="1330" w:type="dxa"/>
            <w:vAlign w:val="center"/>
          </w:tcPr>
          <w:p w:rsidR="00F678C7" w:rsidRDefault="00F678C7" w:rsidP="00F678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лютого</w:t>
            </w:r>
          </w:p>
          <w:p w:rsidR="00261813" w:rsidRPr="00093E3C" w:rsidRDefault="00261813" w:rsidP="00261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42018A" w:rsidRPr="00F605EA" w:rsidRDefault="0042018A" w:rsidP="002748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42018A" w:rsidRPr="00F605E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0E05" w:rsidRPr="00F605EA" w:rsidRDefault="007843E5" w:rsidP="00A80E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Шміляк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І.О.</w:t>
            </w:r>
          </w:p>
          <w:p w:rsidR="00542ADE" w:rsidRPr="00F605EA" w:rsidRDefault="00542ADE" w:rsidP="00542AD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 М.І. </w:t>
            </w:r>
          </w:p>
          <w:p w:rsidR="0042018A" w:rsidRPr="00F605EA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4" w:type="dxa"/>
          </w:tcPr>
          <w:p w:rsidR="0042018A" w:rsidRPr="00F605E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2018A" w:rsidRPr="00F605EA" w:rsidRDefault="00592BCD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Старший секретар</w:t>
            </w:r>
            <w:r w:rsidR="0042018A"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 Рахівського районного суду,</w:t>
            </w:r>
          </w:p>
          <w:p w:rsidR="0042018A" w:rsidRPr="00F605EA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</w:t>
            </w:r>
            <w:r w:rsidR="0000516C">
              <w:rPr>
                <w:rFonts w:ascii="Times New Roman" w:hAnsi="Times New Roman" w:cs="Times New Roman"/>
                <w:sz w:val="18"/>
                <w:szCs w:val="18"/>
              </w:rPr>
              <w:t>ання Рахівського районного суду</w:t>
            </w:r>
          </w:p>
          <w:p w:rsidR="0042018A" w:rsidRPr="00F605EA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2018A" w:rsidRPr="00F605EA" w:rsidTr="000C0F6B">
        <w:trPr>
          <w:jc w:val="center"/>
        </w:trPr>
        <w:tc>
          <w:tcPr>
            <w:tcW w:w="1330" w:type="dxa"/>
            <w:vAlign w:val="center"/>
          </w:tcPr>
          <w:p w:rsidR="00F678C7" w:rsidRDefault="00F678C7" w:rsidP="00F678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лютого</w:t>
            </w:r>
          </w:p>
          <w:p w:rsidR="00261813" w:rsidRPr="00093E3C" w:rsidRDefault="00261813" w:rsidP="00261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42018A" w:rsidRPr="00F605EA" w:rsidRDefault="0042018A" w:rsidP="002748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42018A" w:rsidRPr="00F605E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652" w:rsidRPr="00F605EA" w:rsidRDefault="00D62652" w:rsidP="00D6265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Шміляк</w:t>
            </w:r>
            <w:proofErr w:type="spellEnd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 І.О.</w:t>
            </w:r>
          </w:p>
          <w:p w:rsidR="00592BCD" w:rsidRPr="00F605EA" w:rsidRDefault="00592BCD" w:rsidP="00592BC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 М.І. </w:t>
            </w:r>
          </w:p>
          <w:p w:rsidR="0042018A" w:rsidRPr="00F605EA" w:rsidRDefault="0042018A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4" w:type="dxa"/>
          </w:tcPr>
          <w:p w:rsidR="0042018A" w:rsidRPr="00F605E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62652" w:rsidRPr="00F605EA" w:rsidRDefault="00D62652" w:rsidP="00D6265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Старший секретар Рахівського районного суду,</w:t>
            </w:r>
          </w:p>
          <w:p w:rsidR="00D62652" w:rsidRPr="00F605EA" w:rsidRDefault="00D62652" w:rsidP="00D6265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</w:t>
            </w:r>
            <w:r w:rsidR="0000516C">
              <w:rPr>
                <w:rFonts w:ascii="Times New Roman" w:hAnsi="Times New Roman" w:cs="Times New Roman"/>
                <w:sz w:val="18"/>
                <w:szCs w:val="18"/>
              </w:rPr>
              <w:t>ання Рахівського районного суду</w:t>
            </w:r>
          </w:p>
          <w:p w:rsidR="0042018A" w:rsidRPr="00F605EA" w:rsidRDefault="0042018A" w:rsidP="00D6265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018A" w:rsidRPr="00F605EA" w:rsidTr="000C0F6B">
        <w:trPr>
          <w:jc w:val="center"/>
        </w:trPr>
        <w:tc>
          <w:tcPr>
            <w:tcW w:w="1330" w:type="dxa"/>
            <w:vAlign w:val="center"/>
          </w:tcPr>
          <w:p w:rsidR="00F678C7" w:rsidRDefault="00F678C7" w:rsidP="00F678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 лютого</w:t>
            </w:r>
          </w:p>
          <w:p w:rsidR="00261813" w:rsidRPr="00093E3C" w:rsidRDefault="00261813" w:rsidP="00261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42018A" w:rsidRPr="00F605EA" w:rsidRDefault="0042018A" w:rsidP="002748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D77A43" w:rsidRPr="00F605EA" w:rsidRDefault="00D77A43" w:rsidP="00A80E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0E05" w:rsidRPr="00F605EA" w:rsidRDefault="007843E5" w:rsidP="00A80E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Шушман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Л.М.</w:t>
            </w:r>
          </w:p>
          <w:p w:rsidR="00592BCD" w:rsidRPr="00F605EA" w:rsidRDefault="00592BCD" w:rsidP="00592BC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  <w:p w:rsidR="0042018A" w:rsidRPr="00F605EA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5724" w:type="dxa"/>
          </w:tcPr>
          <w:p w:rsidR="0042018A" w:rsidRPr="00F605E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2018A" w:rsidRPr="00F605EA" w:rsidRDefault="00592BCD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42018A" w:rsidRPr="00F605EA">
              <w:rPr>
                <w:rFonts w:ascii="Times New Roman" w:hAnsi="Times New Roman" w:cs="Times New Roman"/>
                <w:sz w:val="18"/>
                <w:szCs w:val="18"/>
              </w:rPr>
              <w:t>екретар Рахівського районного суду,</w:t>
            </w:r>
          </w:p>
          <w:p w:rsidR="0042018A" w:rsidRPr="00F605EA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засідання Рахівського районного суду,</w:t>
            </w:r>
          </w:p>
          <w:p w:rsidR="0042018A" w:rsidRPr="00F605EA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42018A" w:rsidRPr="00F605EA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Рахівського районного суду </w:t>
            </w:r>
          </w:p>
        </w:tc>
      </w:tr>
      <w:tr w:rsidR="0042018A" w:rsidRPr="00F605EA" w:rsidTr="000C0F6B">
        <w:trPr>
          <w:jc w:val="center"/>
        </w:trPr>
        <w:tc>
          <w:tcPr>
            <w:tcW w:w="1330" w:type="dxa"/>
            <w:vAlign w:val="center"/>
          </w:tcPr>
          <w:p w:rsidR="00F678C7" w:rsidRDefault="00F678C7" w:rsidP="00F678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 лютого</w:t>
            </w:r>
          </w:p>
          <w:p w:rsidR="00261813" w:rsidRPr="00093E3C" w:rsidRDefault="00261813" w:rsidP="00261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42018A" w:rsidRPr="00F605EA" w:rsidRDefault="0042018A" w:rsidP="002748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D77A43" w:rsidRPr="00F605EA" w:rsidRDefault="00D77A43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652" w:rsidRPr="00F605EA" w:rsidRDefault="00D62652" w:rsidP="00D6265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Шушман</w:t>
            </w:r>
            <w:proofErr w:type="spellEnd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 Л.М.</w:t>
            </w:r>
          </w:p>
          <w:p w:rsidR="00542ADE" w:rsidRPr="00F605EA" w:rsidRDefault="00542ADE" w:rsidP="00542AD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  <w:p w:rsidR="0042018A" w:rsidRPr="00F605EA" w:rsidRDefault="00D77A43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5724" w:type="dxa"/>
          </w:tcPr>
          <w:p w:rsidR="0042018A" w:rsidRPr="00F605E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62652" w:rsidRPr="00F605EA" w:rsidRDefault="00D62652" w:rsidP="00D6265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Секретар Рахівського районного суду,</w:t>
            </w:r>
          </w:p>
          <w:p w:rsidR="00D62652" w:rsidRPr="00F605EA" w:rsidRDefault="00D62652" w:rsidP="00D6265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засідання Рахівського районного суду,</w:t>
            </w:r>
          </w:p>
          <w:p w:rsidR="00D62652" w:rsidRPr="00F605EA" w:rsidRDefault="00D62652" w:rsidP="00D6265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42018A" w:rsidRPr="00F605EA" w:rsidRDefault="00D62652" w:rsidP="00D6265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</w:p>
        </w:tc>
      </w:tr>
      <w:tr w:rsidR="0042018A" w:rsidRPr="00F605EA" w:rsidTr="000C0F6B">
        <w:trPr>
          <w:jc w:val="center"/>
        </w:trPr>
        <w:tc>
          <w:tcPr>
            <w:tcW w:w="1330" w:type="dxa"/>
            <w:vAlign w:val="center"/>
          </w:tcPr>
          <w:p w:rsidR="00261813" w:rsidRDefault="00F678C7" w:rsidP="00261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 лютого</w:t>
            </w:r>
          </w:p>
          <w:p w:rsidR="00261813" w:rsidRPr="00093E3C" w:rsidRDefault="00261813" w:rsidP="00261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42018A" w:rsidRPr="00F605EA" w:rsidRDefault="0042018A" w:rsidP="002748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06483" w:rsidRPr="00F605EA" w:rsidRDefault="00306483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A43" w:rsidRPr="00F605EA" w:rsidRDefault="007843E5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Полянчук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Г.М.</w:t>
            </w:r>
          </w:p>
          <w:p w:rsidR="00592BCD" w:rsidRPr="00F605EA" w:rsidRDefault="00592BCD" w:rsidP="00592BC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 М.І. </w:t>
            </w:r>
          </w:p>
          <w:p w:rsidR="0042018A" w:rsidRPr="00F605EA" w:rsidRDefault="00D77A43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5724" w:type="dxa"/>
          </w:tcPr>
          <w:p w:rsidR="0042018A" w:rsidRPr="00F605E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2018A" w:rsidRPr="00F605EA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Секретар Рахівського районного суду,</w:t>
            </w:r>
          </w:p>
          <w:p w:rsidR="0042018A" w:rsidRPr="00F605EA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засідання Рахівського районного суду,</w:t>
            </w:r>
          </w:p>
          <w:p w:rsidR="0042018A" w:rsidRPr="00F605EA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42018A" w:rsidRPr="00F605EA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Рахівського районного суду </w:t>
            </w:r>
          </w:p>
        </w:tc>
      </w:tr>
      <w:tr w:rsidR="0042018A" w:rsidRPr="00F605EA" w:rsidTr="000C0F6B">
        <w:trPr>
          <w:trHeight w:val="787"/>
          <w:jc w:val="center"/>
        </w:trPr>
        <w:tc>
          <w:tcPr>
            <w:tcW w:w="1330" w:type="dxa"/>
            <w:vAlign w:val="center"/>
          </w:tcPr>
          <w:p w:rsidR="00F678C7" w:rsidRDefault="00F678C7" w:rsidP="00F678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 лютого</w:t>
            </w:r>
          </w:p>
          <w:p w:rsidR="00261813" w:rsidRPr="00093E3C" w:rsidRDefault="00261813" w:rsidP="00261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42018A" w:rsidRPr="00F605EA" w:rsidRDefault="0042018A" w:rsidP="002748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D77A43" w:rsidRPr="00F605EA" w:rsidRDefault="00D77A43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652" w:rsidRPr="00F605EA" w:rsidRDefault="00D62652" w:rsidP="00D6265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Полянчук</w:t>
            </w:r>
            <w:proofErr w:type="spellEnd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 Г.М.</w:t>
            </w:r>
          </w:p>
          <w:p w:rsidR="00592BCD" w:rsidRPr="00F605EA" w:rsidRDefault="00592BCD" w:rsidP="00592BC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 М.І. </w:t>
            </w:r>
          </w:p>
          <w:p w:rsidR="0042018A" w:rsidRPr="00F605EA" w:rsidRDefault="00D77A43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5724" w:type="dxa"/>
          </w:tcPr>
          <w:p w:rsidR="0042018A" w:rsidRPr="00F605E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2018A" w:rsidRPr="00F605EA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Секретар Рахівського районного суду,</w:t>
            </w:r>
          </w:p>
          <w:p w:rsidR="0042018A" w:rsidRPr="00F605EA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засідання Рахівського районного суду,</w:t>
            </w:r>
          </w:p>
          <w:p w:rsidR="0042018A" w:rsidRPr="00F605EA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42018A" w:rsidRPr="00F605EA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</w:p>
        </w:tc>
      </w:tr>
    </w:tbl>
    <w:p w:rsidR="006B44E0" w:rsidRPr="00F605EA" w:rsidRDefault="006B44E0" w:rsidP="0028058B">
      <w:pPr>
        <w:pStyle w:val="a4"/>
        <w:ind w:firstLine="708"/>
        <w:rPr>
          <w:rFonts w:ascii="Times New Roman" w:hAnsi="Times New Roman" w:cs="Times New Roman"/>
          <w:sz w:val="16"/>
          <w:szCs w:val="16"/>
        </w:rPr>
      </w:pPr>
    </w:p>
    <w:p w:rsidR="0028058B" w:rsidRPr="00F605EA" w:rsidRDefault="0028058B" w:rsidP="0028058B">
      <w:pPr>
        <w:pStyle w:val="a4"/>
        <w:ind w:firstLine="708"/>
        <w:rPr>
          <w:rFonts w:ascii="Times New Roman" w:hAnsi="Times New Roman" w:cs="Times New Roman"/>
          <w:sz w:val="16"/>
          <w:szCs w:val="16"/>
        </w:rPr>
      </w:pPr>
      <w:r w:rsidRPr="00F605EA">
        <w:rPr>
          <w:rFonts w:ascii="Times New Roman" w:hAnsi="Times New Roman" w:cs="Times New Roman"/>
          <w:sz w:val="16"/>
          <w:szCs w:val="16"/>
        </w:rPr>
        <w:t>Термін роботи у визначені дні у телефонному режимі.</w:t>
      </w:r>
    </w:p>
    <w:p w:rsidR="00D050BA" w:rsidRPr="00F605EA" w:rsidRDefault="00D050BA" w:rsidP="00651F74">
      <w:pPr>
        <w:pStyle w:val="a4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D050BA" w:rsidRPr="00F605EA" w:rsidSect="00D050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7EA0"/>
    <w:rsid w:val="00001749"/>
    <w:rsid w:val="00003443"/>
    <w:rsid w:val="0000516C"/>
    <w:rsid w:val="00060069"/>
    <w:rsid w:val="00077418"/>
    <w:rsid w:val="000879EF"/>
    <w:rsid w:val="000B0C67"/>
    <w:rsid w:val="00117979"/>
    <w:rsid w:val="00120868"/>
    <w:rsid w:val="0013402D"/>
    <w:rsid w:val="0014285B"/>
    <w:rsid w:val="001B3A2F"/>
    <w:rsid w:val="001B7F23"/>
    <w:rsid w:val="001C5D10"/>
    <w:rsid w:val="001C6841"/>
    <w:rsid w:val="001E60A0"/>
    <w:rsid w:val="001E7110"/>
    <w:rsid w:val="001E7EA0"/>
    <w:rsid w:val="00204BA7"/>
    <w:rsid w:val="00241CDB"/>
    <w:rsid w:val="00261813"/>
    <w:rsid w:val="00274851"/>
    <w:rsid w:val="0028058B"/>
    <w:rsid w:val="002A3858"/>
    <w:rsid w:val="002A3C2E"/>
    <w:rsid w:val="002A6ED0"/>
    <w:rsid w:val="002A7CEB"/>
    <w:rsid w:val="002D0A17"/>
    <w:rsid w:val="002D1A15"/>
    <w:rsid w:val="002D7D69"/>
    <w:rsid w:val="002E6521"/>
    <w:rsid w:val="002F2263"/>
    <w:rsid w:val="00306483"/>
    <w:rsid w:val="00331114"/>
    <w:rsid w:val="00332C9D"/>
    <w:rsid w:val="0033529E"/>
    <w:rsid w:val="00354A3C"/>
    <w:rsid w:val="003601A0"/>
    <w:rsid w:val="00367805"/>
    <w:rsid w:val="003B55AE"/>
    <w:rsid w:val="003B6A60"/>
    <w:rsid w:val="003C715C"/>
    <w:rsid w:val="003E0EFC"/>
    <w:rsid w:val="00415179"/>
    <w:rsid w:val="004178B4"/>
    <w:rsid w:val="0042018A"/>
    <w:rsid w:val="0045446F"/>
    <w:rsid w:val="00472DD4"/>
    <w:rsid w:val="00480221"/>
    <w:rsid w:val="004846B9"/>
    <w:rsid w:val="004B20BF"/>
    <w:rsid w:val="004E053E"/>
    <w:rsid w:val="004E3DBC"/>
    <w:rsid w:val="004E483E"/>
    <w:rsid w:val="005026F9"/>
    <w:rsid w:val="00536439"/>
    <w:rsid w:val="00540DD9"/>
    <w:rsid w:val="00542ADE"/>
    <w:rsid w:val="005465DD"/>
    <w:rsid w:val="00554044"/>
    <w:rsid w:val="0056044F"/>
    <w:rsid w:val="00592BCD"/>
    <w:rsid w:val="005A599C"/>
    <w:rsid w:val="005E20EC"/>
    <w:rsid w:val="005E76CE"/>
    <w:rsid w:val="00601226"/>
    <w:rsid w:val="0061103E"/>
    <w:rsid w:val="00633094"/>
    <w:rsid w:val="00650788"/>
    <w:rsid w:val="00651F74"/>
    <w:rsid w:val="0067031E"/>
    <w:rsid w:val="006926CB"/>
    <w:rsid w:val="006B0ABE"/>
    <w:rsid w:val="006B44E0"/>
    <w:rsid w:val="006C1A40"/>
    <w:rsid w:val="006D24CB"/>
    <w:rsid w:val="006D7472"/>
    <w:rsid w:val="006E79EE"/>
    <w:rsid w:val="006F6553"/>
    <w:rsid w:val="007741A9"/>
    <w:rsid w:val="00775031"/>
    <w:rsid w:val="007843E5"/>
    <w:rsid w:val="00786C63"/>
    <w:rsid w:val="007B7E75"/>
    <w:rsid w:val="007C186A"/>
    <w:rsid w:val="00825697"/>
    <w:rsid w:val="00837F2A"/>
    <w:rsid w:val="008458D9"/>
    <w:rsid w:val="00881565"/>
    <w:rsid w:val="00882BBE"/>
    <w:rsid w:val="00897BAB"/>
    <w:rsid w:val="008F46B9"/>
    <w:rsid w:val="009256C1"/>
    <w:rsid w:val="00953AD6"/>
    <w:rsid w:val="009624FF"/>
    <w:rsid w:val="009C2BCC"/>
    <w:rsid w:val="009D124E"/>
    <w:rsid w:val="009F0FEE"/>
    <w:rsid w:val="00A12FDC"/>
    <w:rsid w:val="00A33098"/>
    <w:rsid w:val="00A80E05"/>
    <w:rsid w:val="00A87672"/>
    <w:rsid w:val="00AA087E"/>
    <w:rsid w:val="00AA2828"/>
    <w:rsid w:val="00B30F76"/>
    <w:rsid w:val="00B60CEA"/>
    <w:rsid w:val="00B70796"/>
    <w:rsid w:val="00B873A9"/>
    <w:rsid w:val="00B91D6F"/>
    <w:rsid w:val="00BB6CB8"/>
    <w:rsid w:val="00BC5266"/>
    <w:rsid w:val="00BC5501"/>
    <w:rsid w:val="00BE7616"/>
    <w:rsid w:val="00C0773F"/>
    <w:rsid w:val="00C07C24"/>
    <w:rsid w:val="00C25A18"/>
    <w:rsid w:val="00C6490E"/>
    <w:rsid w:val="00C805BB"/>
    <w:rsid w:val="00C85545"/>
    <w:rsid w:val="00CA5F98"/>
    <w:rsid w:val="00CC2B2F"/>
    <w:rsid w:val="00D050BA"/>
    <w:rsid w:val="00D101F8"/>
    <w:rsid w:val="00D12599"/>
    <w:rsid w:val="00D206EC"/>
    <w:rsid w:val="00D33593"/>
    <w:rsid w:val="00D36D31"/>
    <w:rsid w:val="00D415E5"/>
    <w:rsid w:val="00D5760D"/>
    <w:rsid w:val="00D62652"/>
    <w:rsid w:val="00D77A43"/>
    <w:rsid w:val="00D93C51"/>
    <w:rsid w:val="00DB0AAD"/>
    <w:rsid w:val="00DB2235"/>
    <w:rsid w:val="00DD5CBC"/>
    <w:rsid w:val="00DE3C35"/>
    <w:rsid w:val="00E021BA"/>
    <w:rsid w:val="00E35282"/>
    <w:rsid w:val="00E54B30"/>
    <w:rsid w:val="00E67C16"/>
    <w:rsid w:val="00EA0713"/>
    <w:rsid w:val="00EB1EBA"/>
    <w:rsid w:val="00EB33A1"/>
    <w:rsid w:val="00EB6BCC"/>
    <w:rsid w:val="00F07226"/>
    <w:rsid w:val="00F1598A"/>
    <w:rsid w:val="00F26B1A"/>
    <w:rsid w:val="00F51C4E"/>
    <w:rsid w:val="00F54E9C"/>
    <w:rsid w:val="00F605EA"/>
    <w:rsid w:val="00F66188"/>
    <w:rsid w:val="00F678C7"/>
    <w:rsid w:val="00F8462C"/>
    <w:rsid w:val="00F84CC8"/>
    <w:rsid w:val="00F944BB"/>
    <w:rsid w:val="00FA2625"/>
    <w:rsid w:val="00FE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E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99"/>
    <w:qFormat/>
    <w:rsid w:val="001E7EA0"/>
    <w:pPr>
      <w:spacing w:after="0" w:line="240" w:lineRule="auto"/>
    </w:pPr>
    <w:rPr>
      <w:rFonts w:ascii="Calibri" w:eastAsia="Times New Roman" w:hAnsi="Calibri" w:cs="Calibri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1332</Words>
  <Characters>760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2023-01-26T12:21:00Z</cp:lastPrinted>
  <dcterms:created xsi:type="dcterms:W3CDTF">2023-01-26T11:55:00Z</dcterms:created>
  <dcterms:modified xsi:type="dcterms:W3CDTF">2023-01-27T07:23:00Z</dcterms:modified>
</cp:coreProperties>
</file>