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B" w:rsidRDefault="00E1750B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827FB5">
        <w:rPr>
          <w:rFonts w:ascii="Times New Roman" w:hAnsi="Times New Roman" w:cs="Times New Roman"/>
          <w:color w:val="000000" w:themeColor="text1"/>
          <w:sz w:val="18"/>
          <w:szCs w:val="18"/>
        </w:rPr>
        <w:t>26.01.2023</w:t>
      </w:r>
      <w:r w:rsidR="00E175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E175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27FB5">
        <w:rPr>
          <w:rFonts w:ascii="Times New Roman" w:hAnsi="Times New Roman" w:cs="Times New Roman"/>
          <w:color w:val="000000" w:themeColor="text1"/>
          <w:sz w:val="18"/>
          <w:szCs w:val="18"/>
        </w:rPr>
        <w:t>22/02-08/23</w:t>
      </w:r>
    </w:p>
    <w:p w:rsidR="00806711" w:rsidRPr="00827FB5" w:rsidRDefault="000E4C59" w:rsidP="0080671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від 26.01.2023   № 1</w:t>
      </w:r>
      <w:r>
        <w:rPr>
          <w:rFonts w:ascii="Times New Roman" w:hAnsi="Times New Roman" w:cs="Times New Roman"/>
          <w:sz w:val="18"/>
          <w:szCs w:val="18"/>
        </w:rPr>
        <w:tab/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806711" w:rsidRPr="00827FB5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B04DCA">
        <w:rPr>
          <w:rFonts w:ascii="Times New Roman" w:hAnsi="Times New Roman" w:cs="Times New Roman"/>
          <w:b/>
          <w:sz w:val="20"/>
          <w:szCs w:val="20"/>
        </w:rPr>
        <w:t>березня</w:t>
      </w:r>
      <w:r w:rsidR="00E17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E1750B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 xml:space="preserve"> березня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FB5" w:rsidRPr="00093E3C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FB5" w:rsidRPr="00093E3C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FB5" w:rsidRPr="00093E3C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FB5" w:rsidRPr="00093E3C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FB5" w:rsidRPr="00093E3C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DCA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 xml:space="preserve">березня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FB5" w:rsidRPr="00093E3C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B04DCA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FB5" w:rsidRPr="00093E3C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6E6"/>
    <w:rsid w:val="00000E77"/>
    <w:rsid w:val="00025161"/>
    <w:rsid w:val="000408DA"/>
    <w:rsid w:val="00052C0B"/>
    <w:rsid w:val="00061FFB"/>
    <w:rsid w:val="00064301"/>
    <w:rsid w:val="0007586D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4C59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1DC0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368B5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27FB5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4DCA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E50E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F4122"/>
    <w:rsid w:val="00E1750B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6B6"/>
    <w:rsid w:val="00F91732"/>
    <w:rsid w:val="00FA7DFC"/>
    <w:rsid w:val="00FD0D82"/>
    <w:rsid w:val="00FE58D3"/>
    <w:rsid w:val="00FE62F3"/>
    <w:rsid w:val="00FF0EA5"/>
    <w:rsid w:val="00FF3E2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5A88-9059-4612-A238-6D9CE87C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2023-01-26T12:49:00Z</cp:lastPrinted>
  <dcterms:created xsi:type="dcterms:W3CDTF">2023-01-25T09:07:00Z</dcterms:created>
  <dcterms:modified xsi:type="dcterms:W3CDTF">2023-01-27T07:23:00Z</dcterms:modified>
</cp:coreProperties>
</file>