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846AF0">
        <w:rPr>
          <w:rFonts w:ascii="Times New Roman" w:hAnsi="Times New Roman" w:cs="Times New Roman"/>
          <w:color w:val="000000" w:themeColor="text1"/>
          <w:sz w:val="18"/>
          <w:szCs w:val="18"/>
        </w:rPr>
        <w:t>від 30.11.2022 року №331/01-10/22</w:t>
      </w:r>
    </w:p>
    <w:p w:rsidR="00806711" w:rsidRPr="00E85D3F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85D3F">
        <w:rPr>
          <w:rFonts w:ascii="Times New Roman" w:hAnsi="Times New Roman" w:cs="Times New Roman"/>
          <w:sz w:val="18"/>
          <w:szCs w:val="18"/>
        </w:rPr>
        <w:t xml:space="preserve">від  29.11.2022 № </w:t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="00846AF0">
        <w:rPr>
          <w:rFonts w:ascii="Times New Roman" w:hAnsi="Times New Roman" w:cs="Times New Roman"/>
          <w:sz w:val="18"/>
          <w:szCs w:val="18"/>
        </w:rPr>
        <w:t>25</w:t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  <w:r w:rsidRPr="00E85D3F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січня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січня 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="00CC3705"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Default="00883F1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6807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D3" w:rsidRDefault="00FE58D3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січня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866807" w:rsidRDefault="00866807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7" w:rsidRDefault="00866807" w:rsidP="008668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866807" w:rsidRDefault="0086680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364F0"/>
    <w:rsid w:val="00836EA7"/>
    <w:rsid w:val="00846AF0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5E5B-86B7-42E4-9D7F-A7C72007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2022-12-01T07:49:00Z</cp:lastPrinted>
  <dcterms:created xsi:type="dcterms:W3CDTF">2022-12-01T07:47:00Z</dcterms:created>
  <dcterms:modified xsi:type="dcterms:W3CDTF">2022-12-01T07:49:00Z</dcterms:modified>
</cp:coreProperties>
</file>