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41" w:rsidRPr="00CF2B6A" w:rsidRDefault="003B6441" w:rsidP="003B644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ПОГОДЖЕНО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ЗАТВЕРДЖЕНО</w:t>
      </w:r>
    </w:p>
    <w:p w:rsidR="003B6441" w:rsidRPr="00CF2B6A" w:rsidRDefault="003B6441" w:rsidP="003B644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рішення зборів суддів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наказ Рахівського районного </w:t>
      </w:r>
    </w:p>
    <w:p w:rsidR="003B6441" w:rsidRPr="00CF2B6A" w:rsidRDefault="003B6441" w:rsidP="003B644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Рахівського районного суду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суду Закарпатської області</w:t>
      </w:r>
    </w:p>
    <w:p w:rsidR="003B6441" w:rsidRPr="00CF2B6A" w:rsidRDefault="003B6441" w:rsidP="003B644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Закарпатської області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від </w:t>
      </w:r>
      <w:r w:rsidR="00460ACD">
        <w:rPr>
          <w:rFonts w:ascii="Times New Roman" w:hAnsi="Times New Roman" w:cs="Times New Roman"/>
          <w:color w:val="000000" w:themeColor="text1"/>
          <w:sz w:val="18"/>
          <w:szCs w:val="18"/>
        </w:rPr>
        <w:t>31.10.2022</w:t>
      </w:r>
      <w:r w:rsidR="007A5EC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року №</w:t>
      </w:r>
      <w:r w:rsidR="00460ACD">
        <w:rPr>
          <w:rFonts w:ascii="Times New Roman" w:hAnsi="Times New Roman" w:cs="Times New Roman"/>
          <w:color w:val="000000" w:themeColor="text1"/>
          <w:sz w:val="18"/>
          <w:szCs w:val="18"/>
        </w:rPr>
        <w:t>310/01-10/22</w:t>
      </w:r>
    </w:p>
    <w:p w:rsidR="007A407F" w:rsidRPr="006A032C" w:rsidRDefault="003B6441" w:rsidP="003B6441">
      <w:pPr>
        <w:pStyle w:val="a4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від </w:t>
      </w:r>
      <w:r w:rsidR="00460A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31.10.2022 </w:t>
      </w:r>
      <w:r w:rsidR="003015B1">
        <w:rPr>
          <w:rFonts w:ascii="Times New Roman" w:hAnsi="Times New Roman" w:cs="Times New Roman"/>
          <w:color w:val="000000" w:themeColor="text1"/>
          <w:sz w:val="18"/>
          <w:szCs w:val="18"/>
        </w:rPr>
        <w:t>№22</w:t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  <w:t xml:space="preserve"> </w:t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240878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FF74A9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</w:p>
    <w:p w:rsidR="007A407F" w:rsidRPr="00093E3C" w:rsidRDefault="007A407F" w:rsidP="007A407F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</w:p>
    <w:p w:rsidR="007A407F" w:rsidRPr="00093E3C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334698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>роботи слідч</w:t>
      </w:r>
      <w:r w:rsidR="00F3625F" w:rsidRPr="00093E3C">
        <w:rPr>
          <w:rFonts w:ascii="Times New Roman" w:hAnsi="Times New Roman" w:cs="Times New Roman"/>
          <w:b/>
          <w:bCs/>
          <w:sz w:val="20"/>
          <w:szCs w:val="20"/>
        </w:rPr>
        <w:t>их</w:t>
      </w: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 судді</w:t>
      </w:r>
      <w:r w:rsidR="00F3625F" w:rsidRPr="00093E3C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 Рахівського районного суду </w:t>
      </w:r>
    </w:p>
    <w:p w:rsidR="00CC3705" w:rsidRDefault="007A407F" w:rsidP="00CC370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Закарпатської області </w:t>
      </w:r>
      <w:r w:rsidR="00CC3705" w:rsidRPr="00093E3C">
        <w:rPr>
          <w:rFonts w:ascii="Times New Roman" w:hAnsi="Times New Roman" w:cs="Times New Roman"/>
          <w:b/>
          <w:sz w:val="20"/>
          <w:szCs w:val="20"/>
        </w:rPr>
        <w:t xml:space="preserve">у </w:t>
      </w:r>
      <w:r w:rsidR="00334698">
        <w:rPr>
          <w:rFonts w:ascii="Times New Roman" w:hAnsi="Times New Roman" w:cs="Times New Roman"/>
          <w:b/>
          <w:sz w:val="20"/>
          <w:szCs w:val="20"/>
        </w:rPr>
        <w:t xml:space="preserve">вихідні </w:t>
      </w:r>
      <w:r w:rsidR="00A14DD9">
        <w:rPr>
          <w:rFonts w:ascii="Times New Roman" w:hAnsi="Times New Roman" w:cs="Times New Roman"/>
          <w:b/>
          <w:sz w:val="20"/>
          <w:szCs w:val="20"/>
        </w:rPr>
        <w:t xml:space="preserve">дні </w:t>
      </w:r>
      <w:r w:rsidR="000808AB">
        <w:rPr>
          <w:rFonts w:ascii="Times New Roman" w:hAnsi="Times New Roman" w:cs="Times New Roman"/>
          <w:b/>
          <w:sz w:val="20"/>
          <w:szCs w:val="20"/>
        </w:rPr>
        <w:t>листопада</w:t>
      </w:r>
      <w:r w:rsidR="006A03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34698">
        <w:rPr>
          <w:rFonts w:ascii="Times New Roman" w:hAnsi="Times New Roman" w:cs="Times New Roman"/>
          <w:b/>
          <w:sz w:val="20"/>
          <w:szCs w:val="20"/>
        </w:rPr>
        <w:t>2022</w:t>
      </w:r>
      <w:r w:rsidR="00CC3705" w:rsidRPr="00093E3C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334698" w:rsidRPr="00334698" w:rsidRDefault="00334698" w:rsidP="00CC3705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A407F" w:rsidRPr="00093E3C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26"/>
        <w:gridCol w:w="6061"/>
      </w:tblGrid>
      <w:tr w:rsidR="00CC3705" w:rsidRPr="00093E3C" w:rsidTr="00603A3F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CC3705" w:rsidP="00484A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  <w:p w:rsidR="00CC3705" w:rsidRPr="00093E3C" w:rsidRDefault="00CC3705" w:rsidP="00484A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CC3705" w:rsidP="00484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093E3C" w:rsidRDefault="00CC3705" w:rsidP="00484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698" w:rsidRDefault="000808AB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05 листопада </w:t>
            </w:r>
          </w:p>
          <w:p w:rsidR="00CC3705" w:rsidRPr="00093E3C" w:rsidRDefault="00334698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F1" w:rsidRDefault="002D0BF1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39FF" w:rsidRPr="00093E3C" w:rsidRDefault="00EE39FF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Ємчук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8AB" w:rsidRDefault="000808AB" w:rsidP="000808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06 листопада </w:t>
            </w:r>
          </w:p>
          <w:p w:rsidR="001125C2" w:rsidRPr="00093E3C" w:rsidRDefault="001125C2" w:rsidP="00112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F1" w:rsidRDefault="002D0BF1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39FF" w:rsidRPr="00093E3C" w:rsidRDefault="00EE39FF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Ємчук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8AB" w:rsidRDefault="000808AB" w:rsidP="000808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 листопада </w:t>
            </w:r>
          </w:p>
          <w:p w:rsidR="001125C2" w:rsidRPr="00093E3C" w:rsidRDefault="001125C2" w:rsidP="00112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F1" w:rsidRDefault="002D0BF1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39FF" w:rsidRPr="00093E3C" w:rsidRDefault="00EE39FF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Марусяк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8AB" w:rsidRDefault="000808AB" w:rsidP="000808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 листопада </w:t>
            </w:r>
          </w:p>
          <w:p w:rsidR="001125C2" w:rsidRPr="00093E3C" w:rsidRDefault="001125C2" w:rsidP="00112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FF" w:rsidRDefault="00EE39FF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F11" w:rsidRPr="00093E3C" w:rsidRDefault="00EE39FF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Марусяк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8AB" w:rsidRDefault="000808AB" w:rsidP="000808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 листопада </w:t>
            </w:r>
          </w:p>
          <w:p w:rsidR="001125C2" w:rsidRPr="00093E3C" w:rsidRDefault="001125C2" w:rsidP="00112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F1" w:rsidRDefault="002D0BF1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39FF" w:rsidRPr="00093E3C" w:rsidRDefault="00EE39FF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Попова О.М.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8AB" w:rsidRDefault="000808AB" w:rsidP="000808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листопада </w:t>
            </w:r>
          </w:p>
          <w:p w:rsidR="001125C2" w:rsidRPr="00093E3C" w:rsidRDefault="001125C2" w:rsidP="00112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F1" w:rsidRDefault="002D0BF1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39FF" w:rsidRPr="00093E3C" w:rsidRDefault="00EE39FF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Попова О.М.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8AB" w:rsidRDefault="000808AB" w:rsidP="000808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 листопада </w:t>
            </w:r>
          </w:p>
          <w:p w:rsidR="001125C2" w:rsidRPr="00093E3C" w:rsidRDefault="001125C2" w:rsidP="00112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F1" w:rsidRDefault="002D0BF1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39FF" w:rsidRPr="00093E3C" w:rsidRDefault="00EE39FF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Дочинець С.І.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8AB" w:rsidRDefault="000808AB" w:rsidP="000808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 листопада </w:t>
            </w:r>
          </w:p>
          <w:p w:rsidR="001125C2" w:rsidRPr="00093E3C" w:rsidRDefault="001125C2" w:rsidP="00112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F1" w:rsidRDefault="002D0BF1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39FF" w:rsidRPr="00093E3C" w:rsidRDefault="00EE39FF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Дочинець С.І.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334698" w:rsidRDefault="00334698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</w:p>
    <w:p w:rsidR="007A407F" w:rsidRDefault="007A407F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>Термін роботи у визначені дні у телефонному режимі.</w:t>
      </w: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093E3C" w:rsidRPr="00093E3C" w:rsidRDefault="00093E3C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sectPr w:rsidR="00093E3C" w:rsidRPr="00093E3C" w:rsidSect="00874014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3A26E6"/>
    <w:rsid w:val="00000E77"/>
    <w:rsid w:val="000408DA"/>
    <w:rsid w:val="00052C0B"/>
    <w:rsid w:val="00061FFB"/>
    <w:rsid w:val="000808AB"/>
    <w:rsid w:val="00086251"/>
    <w:rsid w:val="000914F0"/>
    <w:rsid w:val="00093E3C"/>
    <w:rsid w:val="00095833"/>
    <w:rsid w:val="00096CD8"/>
    <w:rsid w:val="000A28CA"/>
    <w:rsid w:val="000A359A"/>
    <w:rsid w:val="000B480C"/>
    <w:rsid w:val="000B4820"/>
    <w:rsid w:val="000C480A"/>
    <w:rsid w:val="000D13D8"/>
    <w:rsid w:val="000D40B6"/>
    <w:rsid w:val="000D57C3"/>
    <w:rsid w:val="000E5B40"/>
    <w:rsid w:val="000F0838"/>
    <w:rsid w:val="00106A59"/>
    <w:rsid w:val="001125C2"/>
    <w:rsid w:val="001140E1"/>
    <w:rsid w:val="001258FB"/>
    <w:rsid w:val="00127C73"/>
    <w:rsid w:val="00133683"/>
    <w:rsid w:val="0014218D"/>
    <w:rsid w:val="001540CC"/>
    <w:rsid w:val="001566B9"/>
    <w:rsid w:val="00175BCA"/>
    <w:rsid w:val="0017745E"/>
    <w:rsid w:val="0018192E"/>
    <w:rsid w:val="001842E4"/>
    <w:rsid w:val="00195195"/>
    <w:rsid w:val="001A5E73"/>
    <w:rsid w:val="001B5285"/>
    <w:rsid w:val="001B72C5"/>
    <w:rsid w:val="001B7A18"/>
    <w:rsid w:val="001D26F8"/>
    <w:rsid w:val="00206FEE"/>
    <w:rsid w:val="00215A03"/>
    <w:rsid w:val="00221F76"/>
    <w:rsid w:val="00240878"/>
    <w:rsid w:val="00240F2D"/>
    <w:rsid w:val="00240FAD"/>
    <w:rsid w:val="00246EAB"/>
    <w:rsid w:val="002471DD"/>
    <w:rsid w:val="00260B82"/>
    <w:rsid w:val="002765AA"/>
    <w:rsid w:val="002C44D7"/>
    <w:rsid w:val="002C5288"/>
    <w:rsid w:val="002D0B0D"/>
    <w:rsid w:val="002D0BF1"/>
    <w:rsid w:val="002E3470"/>
    <w:rsid w:val="002F4FAA"/>
    <w:rsid w:val="003015B1"/>
    <w:rsid w:val="003071AA"/>
    <w:rsid w:val="00320DA4"/>
    <w:rsid w:val="00323B49"/>
    <w:rsid w:val="00334698"/>
    <w:rsid w:val="0034385C"/>
    <w:rsid w:val="00343CF8"/>
    <w:rsid w:val="0035732A"/>
    <w:rsid w:val="0036581D"/>
    <w:rsid w:val="00370F72"/>
    <w:rsid w:val="003878F3"/>
    <w:rsid w:val="0039322D"/>
    <w:rsid w:val="003A26E6"/>
    <w:rsid w:val="003A4330"/>
    <w:rsid w:val="003A6119"/>
    <w:rsid w:val="003B55D6"/>
    <w:rsid w:val="003B59D6"/>
    <w:rsid w:val="003B6441"/>
    <w:rsid w:val="00403B49"/>
    <w:rsid w:val="004108E7"/>
    <w:rsid w:val="004140C7"/>
    <w:rsid w:val="0044170B"/>
    <w:rsid w:val="00453F19"/>
    <w:rsid w:val="004555DA"/>
    <w:rsid w:val="00460ACD"/>
    <w:rsid w:val="0046241A"/>
    <w:rsid w:val="00467B65"/>
    <w:rsid w:val="004A4B96"/>
    <w:rsid w:val="004B375A"/>
    <w:rsid w:val="004C6BE3"/>
    <w:rsid w:val="004D7EA7"/>
    <w:rsid w:val="004E0178"/>
    <w:rsid w:val="004E075D"/>
    <w:rsid w:val="004E1D8F"/>
    <w:rsid w:val="00510937"/>
    <w:rsid w:val="0052183A"/>
    <w:rsid w:val="00523167"/>
    <w:rsid w:val="005276C4"/>
    <w:rsid w:val="005357BB"/>
    <w:rsid w:val="00547A8B"/>
    <w:rsid w:val="00555E3F"/>
    <w:rsid w:val="0056435E"/>
    <w:rsid w:val="005677A7"/>
    <w:rsid w:val="00580E94"/>
    <w:rsid w:val="00584EFE"/>
    <w:rsid w:val="00593858"/>
    <w:rsid w:val="005B0D03"/>
    <w:rsid w:val="005B5509"/>
    <w:rsid w:val="005D57F6"/>
    <w:rsid w:val="005E04DD"/>
    <w:rsid w:val="005E3610"/>
    <w:rsid w:val="005E748E"/>
    <w:rsid w:val="005E761B"/>
    <w:rsid w:val="005F505E"/>
    <w:rsid w:val="006260D1"/>
    <w:rsid w:val="00663803"/>
    <w:rsid w:val="006748AA"/>
    <w:rsid w:val="00682499"/>
    <w:rsid w:val="00682BC5"/>
    <w:rsid w:val="00683088"/>
    <w:rsid w:val="00684F4E"/>
    <w:rsid w:val="0068754E"/>
    <w:rsid w:val="00693F85"/>
    <w:rsid w:val="00694C6E"/>
    <w:rsid w:val="006A032C"/>
    <w:rsid w:val="006A2581"/>
    <w:rsid w:val="006B11DC"/>
    <w:rsid w:val="006C02E2"/>
    <w:rsid w:val="006D0397"/>
    <w:rsid w:val="006D0C68"/>
    <w:rsid w:val="00701224"/>
    <w:rsid w:val="00710518"/>
    <w:rsid w:val="00726D59"/>
    <w:rsid w:val="00760330"/>
    <w:rsid w:val="007649E9"/>
    <w:rsid w:val="00766199"/>
    <w:rsid w:val="0076685A"/>
    <w:rsid w:val="00783DC6"/>
    <w:rsid w:val="007903C2"/>
    <w:rsid w:val="007A407F"/>
    <w:rsid w:val="007A4AF0"/>
    <w:rsid w:val="007A4E06"/>
    <w:rsid w:val="007A5EC6"/>
    <w:rsid w:val="007C0134"/>
    <w:rsid w:val="007D202A"/>
    <w:rsid w:val="007D3D32"/>
    <w:rsid w:val="007F10DD"/>
    <w:rsid w:val="008039BB"/>
    <w:rsid w:val="008134AD"/>
    <w:rsid w:val="0082198F"/>
    <w:rsid w:val="00824251"/>
    <w:rsid w:val="008364F0"/>
    <w:rsid w:val="008615B2"/>
    <w:rsid w:val="00874014"/>
    <w:rsid w:val="008762EF"/>
    <w:rsid w:val="008824AB"/>
    <w:rsid w:val="0088360A"/>
    <w:rsid w:val="00883F11"/>
    <w:rsid w:val="0088612A"/>
    <w:rsid w:val="0089136C"/>
    <w:rsid w:val="00892032"/>
    <w:rsid w:val="00894956"/>
    <w:rsid w:val="008B0F07"/>
    <w:rsid w:val="008C1532"/>
    <w:rsid w:val="008C7E68"/>
    <w:rsid w:val="008D1B8F"/>
    <w:rsid w:val="008D3CE9"/>
    <w:rsid w:val="008F2892"/>
    <w:rsid w:val="008F310A"/>
    <w:rsid w:val="009026AC"/>
    <w:rsid w:val="009057A6"/>
    <w:rsid w:val="00910DCB"/>
    <w:rsid w:val="0093210A"/>
    <w:rsid w:val="0093320F"/>
    <w:rsid w:val="0093749D"/>
    <w:rsid w:val="00944CFF"/>
    <w:rsid w:val="00954701"/>
    <w:rsid w:val="00954FA0"/>
    <w:rsid w:val="00956380"/>
    <w:rsid w:val="00976238"/>
    <w:rsid w:val="00976C20"/>
    <w:rsid w:val="009824E9"/>
    <w:rsid w:val="009867EF"/>
    <w:rsid w:val="009A58E1"/>
    <w:rsid w:val="009B158C"/>
    <w:rsid w:val="009C1E28"/>
    <w:rsid w:val="009C7726"/>
    <w:rsid w:val="009D4ACA"/>
    <w:rsid w:val="009D6D22"/>
    <w:rsid w:val="009F17C7"/>
    <w:rsid w:val="00A13E5F"/>
    <w:rsid w:val="00A14DD9"/>
    <w:rsid w:val="00A247B6"/>
    <w:rsid w:val="00A272A8"/>
    <w:rsid w:val="00A36E15"/>
    <w:rsid w:val="00A66CE5"/>
    <w:rsid w:val="00A74174"/>
    <w:rsid w:val="00A74B58"/>
    <w:rsid w:val="00A85B6C"/>
    <w:rsid w:val="00A90D79"/>
    <w:rsid w:val="00AA2CFA"/>
    <w:rsid w:val="00AA73E3"/>
    <w:rsid w:val="00AB1923"/>
    <w:rsid w:val="00AB21AB"/>
    <w:rsid w:val="00AD7054"/>
    <w:rsid w:val="00B052B7"/>
    <w:rsid w:val="00B309FD"/>
    <w:rsid w:val="00B55181"/>
    <w:rsid w:val="00B70094"/>
    <w:rsid w:val="00B74FC7"/>
    <w:rsid w:val="00B839AF"/>
    <w:rsid w:val="00B85E8C"/>
    <w:rsid w:val="00BA067E"/>
    <w:rsid w:val="00BA6278"/>
    <w:rsid w:val="00BB5A4D"/>
    <w:rsid w:val="00C00304"/>
    <w:rsid w:val="00C25AF7"/>
    <w:rsid w:val="00C329D2"/>
    <w:rsid w:val="00C50BF6"/>
    <w:rsid w:val="00C5104B"/>
    <w:rsid w:val="00C51ED7"/>
    <w:rsid w:val="00C52A2F"/>
    <w:rsid w:val="00C60EAA"/>
    <w:rsid w:val="00CA032A"/>
    <w:rsid w:val="00CC3705"/>
    <w:rsid w:val="00CC7149"/>
    <w:rsid w:val="00CD3E57"/>
    <w:rsid w:val="00CF2B6A"/>
    <w:rsid w:val="00CF7E68"/>
    <w:rsid w:val="00D16A8A"/>
    <w:rsid w:val="00D230C3"/>
    <w:rsid w:val="00D25323"/>
    <w:rsid w:val="00D25C5D"/>
    <w:rsid w:val="00D36DE7"/>
    <w:rsid w:val="00D45D9D"/>
    <w:rsid w:val="00D55891"/>
    <w:rsid w:val="00D719E0"/>
    <w:rsid w:val="00D92EA8"/>
    <w:rsid w:val="00DA21B8"/>
    <w:rsid w:val="00DA28C0"/>
    <w:rsid w:val="00DA748A"/>
    <w:rsid w:val="00DF4122"/>
    <w:rsid w:val="00E40E0F"/>
    <w:rsid w:val="00E50316"/>
    <w:rsid w:val="00E607B2"/>
    <w:rsid w:val="00E6560B"/>
    <w:rsid w:val="00E775EC"/>
    <w:rsid w:val="00E84FA8"/>
    <w:rsid w:val="00E86818"/>
    <w:rsid w:val="00E9634A"/>
    <w:rsid w:val="00EC1E1C"/>
    <w:rsid w:val="00EC5564"/>
    <w:rsid w:val="00EC7EF1"/>
    <w:rsid w:val="00ED7DAD"/>
    <w:rsid w:val="00EE39FF"/>
    <w:rsid w:val="00EE4AE4"/>
    <w:rsid w:val="00EE7660"/>
    <w:rsid w:val="00EF1B4F"/>
    <w:rsid w:val="00EF75E8"/>
    <w:rsid w:val="00F00A5E"/>
    <w:rsid w:val="00F07845"/>
    <w:rsid w:val="00F27A7D"/>
    <w:rsid w:val="00F35F93"/>
    <w:rsid w:val="00F3625F"/>
    <w:rsid w:val="00F37B21"/>
    <w:rsid w:val="00F44084"/>
    <w:rsid w:val="00F4530D"/>
    <w:rsid w:val="00F4792F"/>
    <w:rsid w:val="00F50D47"/>
    <w:rsid w:val="00F56E28"/>
    <w:rsid w:val="00F64AFE"/>
    <w:rsid w:val="00F64CB7"/>
    <w:rsid w:val="00F847A3"/>
    <w:rsid w:val="00F84FF5"/>
    <w:rsid w:val="00F91732"/>
    <w:rsid w:val="00FA7DFC"/>
    <w:rsid w:val="00FD0D82"/>
    <w:rsid w:val="00FE62F3"/>
    <w:rsid w:val="00FF0EA5"/>
    <w:rsid w:val="00FF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A26E6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7CC02-C63B-4A5D-88B9-65C95F79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838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2022-11-01T11:59:00Z</cp:lastPrinted>
  <dcterms:created xsi:type="dcterms:W3CDTF">2022-10-28T11:26:00Z</dcterms:created>
  <dcterms:modified xsi:type="dcterms:W3CDTF">2022-11-01T12:57:00Z</dcterms:modified>
</cp:coreProperties>
</file>