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1C6841">
        <w:rPr>
          <w:rFonts w:ascii="Times New Roman" w:hAnsi="Times New Roman" w:cs="Times New Roman"/>
          <w:sz w:val="16"/>
          <w:szCs w:val="16"/>
        </w:rPr>
        <w:t>02.09.2022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1C6841">
        <w:rPr>
          <w:rFonts w:ascii="Times New Roman" w:hAnsi="Times New Roman" w:cs="Times New Roman"/>
          <w:sz w:val="16"/>
          <w:szCs w:val="16"/>
        </w:rPr>
        <w:t>268</w:t>
      </w:r>
      <w:r w:rsidR="006F6553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1C6841">
        <w:rPr>
          <w:rFonts w:ascii="Times New Roman" w:hAnsi="Times New Roman" w:cs="Times New Roman"/>
          <w:sz w:val="16"/>
          <w:szCs w:val="16"/>
        </w:rPr>
        <w:t>02.09.2022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1C6841">
        <w:rPr>
          <w:rFonts w:ascii="Times New Roman" w:hAnsi="Times New Roman" w:cs="Times New Roman"/>
          <w:sz w:val="16"/>
          <w:szCs w:val="16"/>
        </w:rPr>
        <w:t>8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2018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1C6841">
        <w:rPr>
          <w:rFonts w:ascii="Times New Roman" w:hAnsi="Times New Roman" w:cs="Times New Roman"/>
          <w:b/>
          <w:sz w:val="20"/>
          <w:szCs w:val="20"/>
        </w:rPr>
        <w:t>вересня</w:t>
      </w:r>
      <w:r w:rsidR="002A3C2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4846B9" w:rsidRDefault="004846B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5E76CE" w:rsidRDefault="001C6841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вересня</w:t>
            </w:r>
          </w:p>
          <w:p w:rsidR="0042018A" w:rsidRPr="001A70BF" w:rsidRDefault="005E76CE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CE" w:rsidRDefault="001C6841" w:rsidP="005E76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</w:t>
            </w:r>
          </w:p>
          <w:p w:rsidR="00D77A43" w:rsidRPr="001A70BF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5E76CE" w:rsidRDefault="001C6841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вересня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1C6841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</w:t>
            </w:r>
          </w:p>
          <w:p w:rsidR="00D77A43" w:rsidRPr="001A70BF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5E76CE" w:rsidRDefault="001C6841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вересня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5E76CE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2018A" w:rsidRPr="001A70BF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1C6841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вересня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D77A43" w:rsidRPr="001A70BF" w:rsidRDefault="001C6841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1C6841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вересня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1C6841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1C6841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вересня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1C6841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Default="001C6841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1C6841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вересня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5E76CE" w:rsidRDefault="001C6841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вересня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B0C67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8058B"/>
    <w:rsid w:val="002A3858"/>
    <w:rsid w:val="002A3C2E"/>
    <w:rsid w:val="002A6ED0"/>
    <w:rsid w:val="002D1A15"/>
    <w:rsid w:val="002F2263"/>
    <w:rsid w:val="00332C9D"/>
    <w:rsid w:val="0033529E"/>
    <w:rsid w:val="00354A3C"/>
    <w:rsid w:val="003601A0"/>
    <w:rsid w:val="00367805"/>
    <w:rsid w:val="003B6A60"/>
    <w:rsid w:val="003E0EFC"/>
    <w:rsid w:val="00415179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E20EC"/>
    <w:rsid w:val="005E76CE"/>
    <w:rsid w:val="00601226"/>
    <w:rsid w:val="0061103E"/>
    <w:rsid w:val="00612BCF"/>
    <w:rsid w:val="00633094"/>
    <w:rsid w:val="00650788"/>
    <w:rsid w:val="00651F74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B7E75"/>
    <w:rsid w:val="007C186A"/>
    <w:rsid w:val="00825697"/>
    <w:rsid w:val="00837F2A"/>
    <w:rsid w:val="00881565"/>
    <w:rsid w:val="00897BAB"/>
    <w:rsid w:val="008F46B9"/>
    <w:rsid w:val="009256C1"/>
    <w:rsid w:val="00953AD6"/>
    <w:rsid w:val="009C2BCC"/>
    <w:rsid w:val="00A12FDC"/>
    <w:rsid w:val="00A80E05"/>
    <w:rsid w:val="00A87672"/>
    <w:rsid w:val="00AA087E"/>
    <w:rsid w:val="00B30F76"/>
    <w:rsid w:val="00B60CEA"/>
    <w:rsid w:val="00B70796"/>
    <w:rsid w:val="00B873A9"/>
    <w:rsid w:val="00B91D6F"/>
    <w:rsid w:val="00BC5501"/>
    <w:rsid w:val="00C0773F"/>
    <w:rsid w:val="00C07C24"/>
    <w:rsid w:val="00C6490E"/>
    <w:rsid w:val="00C805BB"/>
    <w:rsid w:val="00CA5F98"/>
    <w:rsid w:val="00CC2B2F"/>
    <w:rsid w:val="00D050BA"/>
    <w:rsid w:val="00D12599"/>
    <w:rsid w:val="00D206EC"/>
    <w:rsid w:val="00D33593"/>
    <w:rsid w:val="00D36D31"/>
    <w:rsid w:val="00D415E5"/>
    <w:rsid w:val="00D77A43"/>
    <w:rsid w:val="00D93C51"/>
    <w:rsid w:val="00DB0354"/>
    <w:rsid w:val="00DB0AAD"/>
    <w:rsid w:val="00DB2235"/>
    <w:rsid w:val="00E35282"/>
    <w:rsid w:val="00E54B30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2022-09-02T07:54:00Z</cp:lastPrinted>
  <dcterms:created xsi:type="dcterms:W3CDTF">2022-09-02T07:47:00Z</dcterms:created>
  <dcterms:modified xsi:type="dcterms:W3CDTF">2022-09-02T10:48:00Z</dcterms:modified>
</cp:coreProperties>
</file>