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6F6553">
        <w:rPr>
          <w:rFonts w:ascii="Times New Roman" w:hAnsi="Times New Roman" w:cs="Times New Roman"/>
          <w:sz w:val="16"/>
          <w:szCs w:val="16"/>
        </w:rPr>
        <w:t>03.08.2022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6F6553">
        <w:rPr>
          <w:rFonts w:ascii="Times New Roman" w:hAnsi="Times New Roman" w:cs="Times New Roman"/>
          <w:sz w:val="16"/>
          <w:szCs w:val="16"/>
        </w:rPr>
        <w:t>236/01-10/22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A80E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6F6553">
        <w:rPr>
          <w:rFonts w:ascii="Times New Roman" w:hAnsi="Times New Roman" w:cs="Times New Roman"/>
          <w:sz w:val="16"/>
          <w:szCs w:val="16"/>
        </w:rPr>
        <w:t xml:space="preserve">03.08.2022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6F6553">
        <w:rPr>
          <w:rFonts w:ascii="Times New Roman" w:hAnsi="Times New Roman" w:cs="Times New Roman"/>
          <w:sz w:val="16"/>
          <w:szCs w:val="16"/>
        </w:rPr>
        <w:t>7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2018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6F6553">
        <w:rPr>
          <w:rFonts w:ascii="Times New Roman" w:hAnsi="Times New Roman" w:cs="Times New Roman"/>
          <w:b/>
          <w:sz w:val="20"/>
          <w:szCs w:val="20"/>
        </w:rPr>
        <w:t>серпня</w:t>
      </w:r>
      <w:r w:rsidR="002A3C2E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4846B9" w:rsidRDefault="004846B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1A70BF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5E76CE" w:rsidRDefault="006F6553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серпня</w:t>
            </w:r>
          </w:p>
          <w:p w:rsidR="0042018A" w:rsidRPr="001A70BF" w:rsidRDefault="005E76CE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6CE" w:rsidRDefault="006F6553" w:rsidP="005E76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77A43" w:rsidRPr="001A70BF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5E76CE" w:rsidRDefault="006F6553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серпня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77A43" w:rsidRPr="001A70BF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5E76CE" w:rsidRDefault="006F6553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серпня</w:t>
            </w:r>
          </w:p>
          <w:p w:rsidR="0042018A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5E76CE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42018A" w:rsidRPr="001A70BF" w:rsidRDefault="006F6553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6F6553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серпня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D77A43" w:rsidRPr="001A70BF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6F6553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серпня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Я.І.,</w:t>
            </w:r>
          </w:p>
          <w:p w:rsidR="00D77A43" w:rsidRDefault="006F6553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77A43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6F6553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серпня</w:t>
            </w:r>
          </w:p>
          <w:p w:rsidR="0042018A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Я.І.,</w:t>
            </w: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77A43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6F6553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серпня</w:t>
            </w:r>
          </w:p>
          <w:p w:rsidR="0042018A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5E76CE" w:rsidRDefault="006F6553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28серпня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77A43" w:rsidRDefault="006F655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B0C67"/>
    <w:rsid w:val="00120868"/>
    <w:rsid w:val="0013402D"/>
    <w:rsid w:val="0014285B"/>
    <w:rsid w:val="001B3A2F"/>
    <w:rsid w:val="001B7F23"/>
    <w:rsid w:val="001C5D10"/>
    <w:rsid w:val="001E60A0"/>
    <w:rsid w:val="001E7110"/>
    <w:rsid w:val="001E7EA0"/>
    <w:rsid w:val="00204BA7"/>
    <w:rsid w:val="0028058B"/>
    <w:rsid w:val="002A3858"/>
    <w:rsid w:val="002A3C2E"/>
    <w:rsid w:val="002A6ED0"/>
    <w:rsid w:val="002D1A15"/>
    <w:rsid w:val="002F2263"/>
    <w:rsid w:val="00332C9D"/>
    <w:rsid w:val="0033529E"/>
    <w:rsid w:val="00354A3C"/>
    <w:rsid w:val="003601A0"/>
    <w:rsid w:val="00367805"/>
    <w:rsid w:val="003B6A60"/>
    <w:rsid w:val="003E0EFC"/>
    <w:rsid w:val="00415179"/>
    <w:rsid w:val="0042018A"/>
    <w:rsid w:val="00480221"/>
    <w:rsid w:val="004846B9"/>
    <w:rsid w:val="004B20BF"/>
    <w:rsid w:val="004E053E"/>
    <w:rsid w:val="004E3DBC"/>
    <w:rsid w:val="004E483E"/>
    <w:rsid w:val="00536439"/>
    <w:rsid w:val="005465DD"/>
    <w:rsid w:val="00554044"/>
    <w:rsid w:val="0056044F"/>
    <w:rsid w:val="00576C52"/>
    <w:rsid w:val="005E20EC"/>
    <w:rsid w:val="005E76CE"/>
    <w:rsid w:val="00601226"/>
    <w:rsid w:val="0061103E"/>
    <w:rsid w:val="00633094"/>
    <w:rsid w:val="00650788"/>
    <w:rsid w:val="00651F74"/>
    <w:rsid w:val="0067031E"/>
    <w:rsid w:val="006926CB"/>
    <w:rsid w:val="006B0ABE"/>
    <w:rsid w:val="006C1A40"/>
    <w:rsid w:val="006D7472"/>
    <w:rsid w:val="006E79EE"/>
    <w:rsid w:val="006F6553"/>
    <w:rsid w:val="007741A9"/>
    <w:rsid w:val="00775031"/>
    <w:rsid w:val="00786C63"/>
    <w:rsid w:val="007B7E75"/>
    <w:rsid w:val="007C186A"/>
    <w:rsid w:val="00825697"/>
    <w:rsid w:val="00837F2A"/>
    <w:rsid w:val="008448E6"/>
    <w:rsid w:val="00881565"/>
    <w:rsid w:val="00897BAB"/>
    <w:rsid w:val="008F46B9"/>
    <w:rsid w:val="009256C1"/>
    <w:rsid w:val="00953AD6"/>
    <w:rsid w:val="009C2BCC"/>
    <w:rsid w:val="00A80E05"/>
    <w:rsid w:val="00A87672"/>
    <w:rsid w:val="00AA087E"/>
    <w:rsid w:val="00B30F76"/>
    <w:rsid w:val="00B60CEA"/>
    <w:rsid w:val="00B70796"/>
    <w:rsid w:val="00B873A9"/>
    <w:rsid w:val="00B91D6F"/>
    <w:rsid w:val="00BC5501"/>
    <w:rsid w:val="00C0773F"/>
    <w:rsid w:val="00C07C24"/>
    <w:rsid w:val="00C6490E"/>
    <w:rsid w:val="00C805BB"/>
    <w:rsid w:val="00CA5F98"/>
    <w:rsid w:val="00CC2B2F"/>
    <w:rsid w:val="00D050BA"/>
    <w:rsid w:val="00D12599"/>
    <w:rsid w:val="00D206EC"/>
    <w:rsid w:val="00D33593"/>
    <w:rsid w:val="00D36D31"/>
    <w:rsid w:val="00D415E5"/>
    <w:rsid w:val="00D77A43"/>
    <w:rsid w:val="00D93C51"/>
    <w:rsid w:val="00DB0AAD"/>
    <w:rsid w:val="00DB2235"/>
    <w:rsid w:val="00E35282"/>
    <w:rsid w:val="00E54B30"/>
    <w:rsid w:val="00EB1EBA"/>
    <w:rsid w:val="00EB6BCC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2022-08-03T07:55:00Z</cp:lastPrinted>
  <dcterms:created xsi:type="dcterms:W3CDTF">2022-08-03T07:02:00Z</dcterms:created>
  <dcterms:modified xsi:type="dcterms:W3CDTF">2022-08-08T06:59:00Z</dcterms:modified>
</cp:coreProperties>
</file>