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C805BB">
        <w:rPr>
          <w:rFonts w:ascii="Times New Roman" w:hAnsi="Times New Roman" w:cs="Times New Roman"/>
          <w:sz w:val="16"/>
          <w:szCs w:val="16"/>
        </w:rPr>
        <w:t>01.06.2022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C805BB">
        <w:rPr>
          <w:rFonts w:ascii="Times New Roman" w:hAnsi="Times New Roman" w:cs="Times New Roman"/>
          <w:sz w:val="16"/>
          <w:szCs w:val="16"/>
        </w:rPr>
        <w:t>166</w:t>
      </w:r>
      <w:r w:rsidR="00A80E05" w:rsidRPr="00A80E05">
        <w:rPr>
          <w:rFonts w:ascii="Times New Roman" w:hAnsi="Times New Roman" w:cs="Times New Roman"/>
          <w:sz w:val="16"/>
          <w:szCs w:val="16"/>
        </w:rPr>
        <w:t>/01-10/22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A80E05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C805BB">
        <w:rPr>
          <w:rFonts w:ascii="Times New Roman" w:hAnsi="Times New Roman" w:cs="Times New Roman"/>
          <w:sz w:val="16"/>
          <w:szCs w:val="16"/>
        </w:rPr>
        <w:t>01.06.2022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 </w:t>
      </w:r>
      <w:r w:rsidR="00C805BB">
        <w:rPr>
          <w:rFonts w:ascii="Times New Roman" w:hAnsi="Times New Roman" w:cs="Times New Roman"/>
          <w:sz w:val="16"/>
          <w:szCs w:val="16"/>
        </w:rPr>
        <w:t>5</w:t>
      </w: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секретарів судового засідання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F66188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C805BB">
        <w:rPr>
          <w:rFonts w:ascii="Times New Roman" w:hAnsi="Times New Roman" w:cs="Times New Roman"/>
          <w:b/>
          <w:sz w:val="20"/>
          <w:szCs w:val="20"/>
        </w:rPr>
        <w:t>червня</w:t>
      </w:r>
      <w:r w:rsidR="004201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1A70BF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42018A" w:rsidRDefault="00C805BB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червня</w:t>
            </w:r>
          </w:p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5BB" w:rsidRDefault="00C805BB" w:rsidP="00C805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F54E9C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C805BB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червня</w:t>
            </w:r>
          </w:p>
          <w:p w:rsidR="0042018A" w:rsidRPr="001A70BF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E9C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F54E9C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C805BB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червня</w:t>
            </w:r>
          </w:p>
          <w:p w:rsidR="0042018A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  <w:r w:rsidR="00F54E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C805BB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червня</w:t>
            </w:r>
          </w:p>
          <w:p w:rsidR="0042018A" w:rsidRPr="001A70BF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5BB" w:rsidRDefault="00C805BB" w:rsidP="00C805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F54E9C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C805BB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червня</w:t>
            </w:r>
          </w:p>
          <w:p w:rsidR="0042018A" w:rsidRPr="001A70BF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  <w:r w:rsidR="00F54E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5BB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червня</w:t>
            </w:r>
          </w:p>
          <w:p w:rsidR="0042018A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C805BB" w:rsidRDefault="00C805BB" w:rsidP="00C805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5BB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червня</w:t>
            </w:r>
          </w:p>
          <w:p w:rsidR="0042018A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C805BB" w:rsidRDefault="00C805BB" w:rsidP="00C805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C805BB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червня</w:t>
            </w:r>
          </w:p>
          <w:p w:rsidR="0042018A" w:rsidRPr="001A70BF" w:rsidRDefault="00C805BB" w:rsidP="00C8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A80E05" w:rsidRDefault="00F54E9C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D050BA" w:rsidRPr="00367805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B0C67"/>
    <w:rsid w:val="00120868"/>
    <w:rsid w:val="0013402D"/>
    <w:rsid w:val="001B3A2F"/>
    <w:rsid w:val="001B7F23"/>
    <w:rsid w:val="001E60A0"/>
    <w:rsid w:val="001E7110"/>
    <w:rsid w:val="001E7EA0"/>
    <w:rsid w:val="00204BA7"/>
    <w:rsid w:val="0028058B"/>
    <w:rsid w:val="002A3858"/>
    <w:rsid w:val="002A3C2E"/>
    <w:rsid w:val="002A6ED0"/>
    <w:rsid w:val="002D1A15"/>
    <w:rsid w:val="002F2263"/>
    <w:rsid w:val="00332C9D"/>
    <w:rsid w:val="0033529E"/>
    <w:rsid w:val="00354A3C"/>
    <w:rsid w:val="003601A0"/>
    <w:rsid w:val="00367805"/>
    <w:rsid w:val="003B6A60"/>
    <w:rsid w:val="00415179"/>
    <w:rsid w:val="0042018A"/>
    <w:rsid w:val="00480221"/>
    <w:rsid w:val="004B20BF"/>
    <w:rsid w:val="004E053E"/>
    <w:rsid w:val="004E3DBC"/>
    <w:rsid w:val="004E483E"/>
    <w:rsid w:val="00536439"/>
    <w:rsid w:val="00554044"/>
    <w:rsid w:val="0056044F"/>
    <w:rsid w:val="005E20EC"/>
    <w:rsid w:val="00601226"/>
    <w:rsid w:val="0061103E"/>
    <w:rsid w:val="00633094"/>
    <w:rsid w:val="00650788"/>
    <w:rsid w:val="00651F74"/>
    <w:rsid w:val="0067031E"/>
    <w:rsid w:val="006926CB"/>
    <w:rsid w:val="006B0ABE"/>
    <w:rsid w:val="006C1A40"/>
    <w:rsid w:val="006D7472"/>
    <w:rsid w:val="006E79EE"/>
    <w:rsid w:val="007741A9"/>
    <w:rsid w:val="00775031"/>
    <w:rsid w:val="00786C63"/>
    <w:rsid w:val="007B7E75"/>
    <w:rsid w:val="007C186A"/>
    <w:rsid w:val="00825697"/>
    <w:rsid w:val="00837F2A"/>
    <w:rsid w:val="00881565"/>
    <w:rsid w:val="00897BAB"/>
    <w:rsid w:val="009256C1"/>
    <w:rsid w:val="00953AD6"/>
    <w:rsid w:val="009C2BCC"/>
    <w:rsid w:val="00A80E05"/>
    <w:rsid w:val="00A87672"/>
    <w:rsid w:val="00AA087E"/>
    <w:rsid w:val="00B30F76"/>
    <w:rsid w:val="00B60CEA"/>
    <w:rsid w:val="00B70796"/>
    <w:rsid w:val="00B873A9"/>
    <w:rsid w:val="00B91D6F"/>
    <w:rsid w:val="00BC5501"/>
    <w:rsid w:val="00C0773F"/>
    <w:rsid w:val="00C07C24"/>
    <w:rsid w:val="00C615B8"/>
    <w:rsid w:val="00C6490E"/>
    <w:rsid w:val="00C805BB"/>
    <w:rsid w:val="00C8500B"/>
    <w:rsid w:val="00CA5F98"/>
    <w:rsid w:val="00CC2B2F"/>
    <w:rsid w:val="00D050BA"/>
    <w:rsid w:val="00D12599"/>
    <w:rsid w:val="00D206EC"/>
    <w:rsid w:val="00D33593"/>
    <w:rsid w:val="00D36D31"/>
    <w:rsid w:val="00D415E5"/>
    <w:rsid w:val="00D93C51"/>
    <w:rsid w:val="00DB0AAD"/>
    <w:rsid w:val="00DB2235"/>
    <w:rsid w:val="00E54B30"/>
    <w:rsid w:val="00EB1EBA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2022-06-02T05:52:00Z</cp:lastPrinted>
  <dcterms:created xsi:type="dcterms:W3CDTF">2022-06-02T05:47:00Z</dcterms:created>
  <dcterms:modified xsi:type="dcterms:W3CDTF">2022-06-02T07:12:00Z</dcterms:modified>
</cp:coreProperties>
</file>