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29.03.2022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A80E05" w:rsidRPr="00A80E05">
        <w:rPr>
          <w:rFonts w:ascii="Times New Roman" w:hAnsi="Times New Roman" w:cs="Times New Roman"/>
          <w:sz w:val="16"/>
          <w:szCs w:val="16"/>
        </w:rPr>
        <w:t>80/01-10/22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29.03.2022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A80E05" w:rsidRPr="00A80E05">
        <w:rPr>
          <w:rFonts w:ascii="Times New Roman" w:hAnsi="Times New Roman" w:cs="Times New Roman"/>
          <w:sz w:val="16"/>
          <w:szCs w:val="16"/>
        </w:rPr>
        <w:t>3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F66188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, святкові та неробочі дні </w:t>
      </w:r>
      <w:r w:rsidR="0042018A">
        <w:rPr>
          <w:rFonts w:ascii="Times New Roman" w:hAnsi="Times New Roman" w:cs="Times New Roman"/>
          <w:b/>
          <w:sz w:val="20"/>
          <w:szCs w:val="20"/>
        </w:rPr>
        <w:t xml:space="preserve">квітня 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квітня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квітня 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квітня 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квітня 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квітня 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квітня 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квітня </w:t>
            </w:r>
          </w:p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42018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квітня </w:t>
            </w:r>
          </w:p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A80E05" w:rsidRDefault="00A80E05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415E5" w:rsidRPr="001A70BF" w:rsidTr="000C0F6B">
        <w:trPr>
          <w:jc w:val="center"/>
        </w:trPr>
        <w:tc>
          <w:tcPr>
            <w:tcW w:w="1330" w:type="dxa"/>
            <w:vAlign w:val="center"/>
          </w:tcPr>
          <w:p w:rsidR="00D415E5" w:rsidRDefault="00D415E5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квітня </w:t>
            </w:r>
          </w:p>
          <w:p w:rsidR="00D415E5" w:rsidRDefault="00D415E5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D415E5" w:rsidRPr="001A70BF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415E5" w:rsidRDefault="00D415E5" w:rsidP="00D415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A6E1C"/>
    <w:rsid w:val="003B6A60"/>
    <w:rsid w:val="00415179"/>
    <w:rsid w:val="0042018A"/>
    <w:rsid w:val="00480221"/>
    <w:rsid w:val="004B20BF"/>
    <w:rsid w:val="004E053E"/>
    <w:rsid w:val="004E3DBC"/>
    <w:rsid w:val="004E483E"/>
    <w:rsid w:val="00536439"/>
    <w:rsid w:val="00554044"/>
    <w:rsid w:val="005B3C12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9256C1"/>
    <w:rsid w:val="00953AD6"/>
    <w:rsid w:val="009C2BCC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A5F98"/>
    <w:rsid w:val="00CC2B2F"/>
    <w:rsid w:val="00D050BA"/>
    <w:rsid w:val="00D12599"/>
    <w:rsid w:val="00D206EC"/>
    <w:rsid w:val="00D33593"/>
    <w:rsid w:val="00D36D31"/>
    <w:rsid w:val="00D415E5"/>
    <w:rsid w:val="00D93C51"/>
    <w:rsid w:val="00DB0AAD"/>
    <w:rsid w:val="00DB2235"/>
    <w:rsid w:val="00E54B30"/>
    <w:rsid w:val="00EB1EBA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2022-04-01T06:57:00Z</cp:lastPrinted>
  <dcterms:created xsi:type="dcterms:W3CDTF">2022-03-21T14:16:00Z</dcterms:created>
  <dcterms:modified xsi:type="dcterms:W3CDTF">2022-04-01T07:59:00Z</dcterms:modified>
</cp:coreProperties>
</file>