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ПОГОДЖЕНО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>ЗАТВЕРДЖЕНО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682A37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82A37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Pr="00682A37">
        <w:rPr>
          <w:rFonts w:ascii="Times New Roman" w:hAnsi="Times New Roman" w:cs="Times New Roman"/>
          <w:sz w:val="16"/>
          <w:szCs w:val="16"/>
        </w:rPr>
        <w:tab/>
      </w:r>
      <w:r w:rsidR="00367805" w:rsidRPr="00682A3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2A37">
        <w:rPr>
          <w:rFonts w:ascii="Times New Roman" w:hAnsi="Times New Roman" w:cs="Times New Roman"/>
          <w:sz w:val="16"/>
          <w:szCs w:val="16"/>
        </w:rPr>
        <w:t xml:space="preserve">від </w:t>
      </w:r>
      <w:r w:rsidR="001A7810" w:rsidRPr="00682A37">
        <w:rPr>
          <w:rFonts w:ascii="Times New Roman" w:hAnsi="Times New Roman" w:cs="Times New Roman"/>
          <w:sz w:val="16"/>
          <w:szCs w:val="16"/>
        </w:rPr>
        <w:t>02 лютого</w:t>
      </w:r>
      <w:r w:rsidR="00CA5F98" w:rsidRPr="00682A37">
        <w:rPr>
          <w:rFonts w:ascii="Times New Roman" w:hAnsi="Times New Roman" w:cs="Times New Roman"/>
          <w:sz w:val="16"/>
          <w:szCs w:val="16"/>
        </w:rPr>
        <w:t xml:space="preserve"> </w:t>
      </w:r>
      <w:r w:rsidRPr="00682A37">
        <w:rPr>
          <w:rFonts w:ascii="Times New Roman" w:hAnsi="Times New Roman" w:cs="Times New Roman"/>
          <w:sz w:val="16"/>
          <w:szCs w:val="16"/>
        </w:rPr>
        <w:t>202</w:t>
      </w:r>
      <w:r w:rsidR="001A7810" w:rsidRPr="00682A37">
        <w:rPr>
          <w:rFonts w:ascii="Times New Roman" w:hAnsi="Times New Roman" w:cs="Times New Roman"/>
          <w:sz w:val="16"/>
          <w:szCs w:val="16"/>
        </w:rPr>
        <w:t>2</w:t>
      </w:r>
      <w:r w:rsidRPr="00682A37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682A37" w:rsidRPr="00682A37">
        <w:rPr>
          <w:rFonts w:ascii="Times New Roman" w:hAnsi="Times New Roman" w:cs="Times New Roman"/>
          <w:sz w:val="16"/>
          <w:szCs w:val="16"/>
        </w:rPr>
        <w:t>34/01-10/22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3678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 xml:space="preserve">від </w:t>
      </w:r>
      <w:r w:rsidR="001A7810">
        <w:rPr>
          <w:rFonts w:ascii="Times New Roman" w:hAnsi="Times New Roman" w:cs="Times New Roman"/>
          <w:sz w:val="16"/>
          <w:szCs w:val="16"/>
        </w:rPr>
        <w:t>02 лютого 2022</w:t>
      </w:r>
      <w:r w:rsidRPr="003678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1A7810">
        <w:rPr>
          <w:rFonts w:ascii="Times New Roman" w:hAnsi="Times New Roman" w:cs="Times New Roman"/>
          <w:sz w:val="16"/>
          <w:szCs w:val="16"/>
        </w:rPr>
        <w:t>1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засідання, старшого секретаря та секретарів </w:t>
      </w:r>
    </w:p>
    <w:p w:rsidR="00F66188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дні  лютого </w:t>
      </w:r>
      <w:r w:rsidR="002A3C2E">
        <w:rPr>
          <w:rFonts w:ascii="Times New Roman" w:hAnsi="Times New Roman" w:cs="Times New Roman"/>
          <w:b/>
          <w:sz w:val="20"/>
          <w:szCs w:val="20"/>
        </w:rPr>
        <w:t>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367805">
        <w:trPr>
          <w:trHeight w:val="122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Default="001A7810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лютого</w:t>
            </w:r>
          </w:p>
          <w:p w:rsidR="0028058B" w:rsidRPr="001A70BF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B85154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3AD6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</w:t>
            </w:r>
            <w:r w:rsidR="00D03D0F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лютого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B85154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3AD6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D03D0F" w:rsidRPr="001A70BF" w:rsidRDefault="0028058B" w:rsidP="00D03D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</w:p>
          <w:p w:rsidR="00F26B1A" w:rsidRPr="001A70BF" w:rsidRDefault="00F26B1A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лютого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D03D0F" w:rsidRDefault="00D03D0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Pr="001A70BF" w:rsidRDefault="00B85154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3AD6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1B3A2F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28058B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лютого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D03D0F" w:rsidRDefault="00D03D0F" w:rsidP="00D03D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0F" w:rsidRPr="001A70BF" w:rsidRDefault="00D03D0F" w:rsidP="00D03D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03D0F" w:rsidRPr="001A70BF" w:rsidRDefault="00D03D0F" w:rsidP="00D03D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</w:p>
          <w:p w:rsidR="0028058B" w:rsidRPr="001A70BF" w:rsidRDefault="0028058B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 лютого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B85154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85154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лютого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B85154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85154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 лютого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953AD6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 лютого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3B6A60" w:rsidRDefault="00953AD6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1A7810" w:rsidRPr="00367805" w:rsidRDefault="001A781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120868"/>
    <w:rsid w:val="00186897"/>
    <w:rsid w:val="001A7810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45DC6"/>
    <w:rsid w:val="00354A3C"/>
    <w:rsid w:val="003601A0"/>
    <w:rsid w:val="00367805"/>
    <w:rsid w:val="003B6A60"/>
    <w:rsid w:val="00415179"/>
    <w:rsid w:val="0046566D"/>
    <w:rsid w:val="00480221"/>
    <w:rsid w:val="004B20BF"/>
    <w:rsid w:val="004E053E"/>
    <w:rsid w:val="004E3DBC"/>
    <w:rsid w:val="00536439"/>
    <w:rsid w:val="00550F83"/>
    <w:rsid w:val="00554044"/>
    <w:rsid w:val="00601226"/>
    <w:rsid w:val="0061103E"/>
    <w:rsid w:val="00633094"/>
    <w:rsid w:val="00650788"/>
    <w:rsid w:val="00651F74"/>
    <w:rsid w:val="0067031E"/>
    <w:rsid w:val="00682A37"/>
    <w:rsid w:val="006926CB"/>
    <w:rsid w:val="006B0ABE"/>
    <w:rsid w:val="006C1A40"/>
    <w:rsid w:val="006D7472"/>
    <w:rsid w:val="007741A9"/>
    <w:rsid w:val="00786C63"/>
    <w:rsid w:val="007B7E75"/>
    <w:rsid w:val="007C186A"/>
    <w:rsid w:val="00825697"/>
    <w:rsid w:val="00837F2A"/>
    <w:rsid w:val="00881565"/>
    <w:rsid w:val="00897BAB"/>
    <w:rsid w:val="00953AD6"/>
    <w:rsid w:val="009C2BCC"/>
    <w:rsid w:val="00A87672"/>
    <w:rsid w:val="00AA087E"/>
    <w:rsid w:val="00B30F76"/>
    <w:rsid w:val="00B45D08"/>
    <w:rsid w:val="00B60CEA"/>
    <w:rsid w:val="00B70796"/>
    <w:rsid w:val="00B85154"/>
    <w:rsid w:val="00B873A9"/>
    <w:rsid w:val="00B91D6F"/>
    <w:rsid w:val="00BC5501"/>
    <w:rsid w:val="00C0519D"/>
    <w:rsid w:val="00C0773F"/>
    <w:rsid w:val="00C07C24"/>
    <w:rsid w:val="00C6490E"/>
    <w:rsid w:val="00CA5F98"/>
    <w:rsid w:val="00CC2B2F"/>
    <w:rsid w:val="00D03D0F"/>
    <w:rsid w:val="00D050BA"/>
    <w:rsid w:val="00D12599"/>
    <w:rsid w:val="00D206EC"/>
    <w:rsid w:val="00D33593"/>
    <w:rsid w:val="00D36D31"/>
    <w:rsid w:val="00D93C51"/>
    <w:rsid w:val="00DB0AAD"/>
    <w:rsid w:val="00DB2235"/>
    <w:rsid w:val="00E54B30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2022-02-02T11:11:00Z</cp:lastPrinted>
  <dcterms:created xsi:type="dcterms:W3CDTF">2022-02-02T08:30:00Z</dcterms:created>
  <dcterms:modified xsi:type="dcterms:W3CDTF">2022-02-04T08:29:00Z</dcterms:modified>
</cp:coreProperties>
</file>