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0" w:rsidRPr="00F66188" w:rsidRDefault="001E7EA0" w:rsidP="001E7EA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66188">
        <w:rPr>
          <w:rFonts w:ascii="Times New Roman" w:hAnsi="Times New Roman" w:cs="Times New Roman"/>
          <w:sz w:val="18"/>
          <w:szCs w:val="18"/>
        </w:rPr>
        <w:t>ПОГОДЖЕНО</w:t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F66188">
        <w:rPr>
          <w:rFonts w:ascii="Times New Roman" w:hAnsi="Times New Roman" w:cs="Times New Roman"/>
          <w:sz w:val="18"/>
          <w:szCs w:val="18"/>
        </w:rPr>
        <w:tab/>
        <w:t>ЗАТВЕРДЖЕНО</w:t>
      </w:r>
    </w:p>
    <w:p w:rsidR="001E7EA0" w:rsidRPr="00F66188" w:rsidRDefault="001E7EA0" w:rsidP="001E7EA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66188">
        <w:rPr>
          <w:rFonts w:ascii="Times New Roman" w:hAnsi="Times New Roman" w:cs="Times New Roman"/>
          <w:sz w:val="18"/>
          <w:szCs w:val="18"/>
        </w:rPr>
        <w:t>протокол зборів первинної</w:t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  <w:t xml:space="preserve">наказ Рахівського районного </w:t>
      </w:r>
    </w:p>
    <w:p w:rsidR="001E7EA0" w:rsidRPr="00F66188" w:rsidRDefault="001E7EA0" w:rsidP="001E7EA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66188">
        <w:rPr>
          <w:rFonts w:ascii="Times New Roman" w:hAnsi="Times New Roman" w:cs="Times New Roman"/>
          <w:sz w:val="18"/>
          <w:szCs w:val="18"/>
        </w:rPr>
        <w:t>профспілкової організації</w:t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  <w:t xml:space="preserve">суду Закарпатської області   </w:t>
      </w:r>
    </w:p>
    <w:p w:rsidR="001E7EA0" w:rsidRPr="00F66188" w:rsidRDefault="001E7EA0" w:rsidP="001E7EA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66188">
        <w:rPr>
          <w:rFonts w:ascii="Times New Roman" w:hAnsi="Times New Roman" w:cs="Times New Roman"/>
          <w:sz w:val="18"/>
          <w:szCs w:val="18"/>
        </w:rPr>
        <w:t>Рахівського районного суду</w:t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</w:r>
      <w:r w:rsidRPr="00F66188">
        <w:rPr>
          <w:rFonts w:ascii="Times New Roman" w:hAnsi="Times New Roman" w:cs="Times New Roman"/>
          <w:sz w:val="18"/>
          <w:szCs w:val="18"/>
        </w:rPr>
        <w:tab/>
        <w:t xml:space="preserve">від </w:t>
      </w:r>
      <w:r w:rsidR="00B91D6F" w:rsidRPr="00F66188">
        <w:rPr>
          <w:rFonts w:ascii="Times New Roman" w:hAnsi="Times New Roman" w:cs="Times New Roman"/>
          <w:sz w:val="18"/>
          <w:szCs w:val="18"/>
        </w:rPr>
        <w:t>2</w:t>
      </w:r>
      <w:r w:rsidR="00F66188" w:rsidRPr="00F66188">
        <w:rPr>
          <w:rFonts w:ascii="Times New Roman" w:hAnsi="Times New Roman" w:cs="Times New Roman"/>
          <w:sz w:val="18"/>
          <w:szCs w:val="18"/>
        </w:rPr>
        <w:t>9</w:t>
      </w:r>
      <w:r w:rsidR="00B91D6F" w:rsidRPr="00F66188">
        <w:rPr>
          <w:rFonts w:ascii="Times New Roman" w:hAnsi="Times New Roman" w:cs="Times New Roman"/>
          <w:sz w:val="18"/>
          <w:szCs w:val="18"/>
        </w:rPr>
        <w:t xml:space="preserve"> жовтня</w:t>
      </w:r>
      <w:r w:rsidR="00DB0AAD" w:rsidRPr="00F66188">
        <w:rPr>
          <w:rFonts w:ascii="Times New Roman" w:hAnsi="Times New Roman" w:cs="Times New Roman"/>
          <w:sz w:val="18"/>
          <w:szCs w:val="18"/>
        </w:rPr>
        <w:t xml:space="preserve"> </w:t>
      </w:r>
      <w:r w:rsidRPr="00F66188">
        <w:rPr>
          <w:rFonts w:ascii="Times New Roman" w:hAnsi="Times New Roman" w:cs="Times New Roman"/>
          <w:sz w:val="18"/>
          <w:szCs w:val="18"/>
        </w:rPr>
        <w:t xml:space="preserve"> 202</w:t>
      </w:r>
      <w:r w:rsidR="00FA2625" w:rsidRPr="00F66188">
        <w:rPr>
          <w:rFonts w:ascii="Times New Roman" w:hAnsi="Times New Roman" w:cs="Times New Roman"/>
          <w:sz w:val="18"/>
          <w:szCs w:val="18"/>
        </w:rPr>
        <w:t>1</w:t>
      </w:r>
      <w:r w:rsidRPr="00F66188">
        <w:rPr>
          <w:rFonts w:ascii="Times New Roman" w:hAnsi="Times New Roman" w:cs="Times New Roman"/>
          <w:sz w:val="18"/>
          <w:szCs w:val="18"/>
        </w:rPr>
        <w:t xml:space="preserve"> року №</w:t>
      </w:r>
      <w:r w:rsidR="00FA2625" w:rsidRPr="00F66188">
        <w:rPr>
          <w:rFonts w:ascii="Times New Roman" w:hAnsi="Times New Roman" w:cs="Times New Roman"/>
          <w:sz w:val="18"/>
          <w:szCs w:val="18"/>
        </w:rPr>
        <w:t xml:space="preserve"> </w:t>
      </w:r>
      <w:r w:rsidR="00F26B1A" w:rsidRPr="00F66188">
        <w:rPr>
          <w:rFonts w:ascii="Times New Roman" w:hAnsi="Times New Roman" w:cs="Times New Roman"/>
          <w:sz w:val="18"/>
          <w:szCs w:val="18"/>
        </w:rPr>
        <w:t>3</w:t>
      </w:r>
      <w:r w:rsidR="00F66188" w:rsidRPr="00F66188">
        <w:rPr>
          <w:rFonts w:ascii="Times New Roman" w:hAnsi="Times New Roman" w:cs="Times New Roman"/>
          <w:sz w:val="18"/>
          <w:szCs w:val="18"/>
        </w:rPr>
        <w:t>41</w:t>
      </w:r>
      <w:r w:rsidR="00F26B1A" w:rsidRPr="00F66188">
        <w:rPr>
          <w:rFonts w:ascii="Times New Roman" w:hAnsi="Times New Roman" w:cs="Times New Roman"/>
          <w:sz w:val="18"/>
          <w:szCs w:val="18"/>
        </w:rPr>
        <w:t>/01-10/21</w:t>
      </w:r>
    </w:p>
    <w:p w:rsidR="001E7EA0" w:rsidRPr="00F66188" w:rsidRDefault="001E7EA0" w:rsidP="001E7EA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66188">
        <w:rPr>
          <w:rFonts w:ascii="Times New Roman" w:hAnsi="Times New Roman" w:cs="Times New Roman"/>
          <w:sz w:val="18"/>
          <w:szCs w:val="18"/>
        </w:rPr>
        <w:t>Закарпатської області</w:t>
      </w:r>
    </w:p>
    <w:p w:rsidR="00A87672" w:rsidRDefault="001E7EA0" w:rsidP="00D3359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66188">
        <w:rPr>
          <w:rFonts w:ascii="Times New Roman" w:hAnsi="Times New Roman" w:cs="Times New Roman"/>
          <w:sz w:val="18"/>
          <w:szCs w:val="18"/>
        </w:rPr>
        <w:t xml:space="preserve">від </w:t>
      </w:r>
      <w:r w:rsidR="00F66188" w:rsidRPr="00F66188">
        <w:rPr>
          <w:rFonts w:ascii="Times New Roman" w:hAnsi="Times New Roman" w:cs="Times New Roman"/>
          <w:sz w:val="18"/>
          <w:szCs w:val="18"/>
        </w:rPr>
        <w:t xml:space="preserve">29 </w:t>
      </w:r>
      <w:r w:rsidR="00B91D6F" w:rsidRPr="00F66188">
        <w:rPr>
          <w:rFonts w:ascii="Times New Roman" w:hAnsi="Times New Roman" w:cs="Times New Roman"/>
          <w:sz w:val="18"/>
          <w:szCs w:val="18"/>
        </w:rPr>
        <w:t>жовтня</w:t>
      </w:r>
      <w:r w:rsidRPr="00F66188">
        <w:rPr>
          <w:rFonts w:ascii="Times New Roman" w:hAnsi="Times New Roman" w:cs="Times New Roman"/>
          <w:sz w:val="18"/>
          <w:szCs w:val="18"/>
        </w:rPr>
        <w:t xml:space="preserve"> 202</w:t>
      </w:r>
      <w:r w:rsidR="00FA2625" w:rsidRPr="00F66188">
        <w:rPr>
          <w:rFonts w:ascii="Times New Roman" w:hAnsi="Times New Roman" w:cs="Times New Roman"/>
          <w:sz w:val="18"/>
          <w:szCs w:val="18"/>
        </w:rPr>
        <w:t>1</w:t>
      </w:r>
      <w:r w:rsidRPr="00F66188">
        <w:rPr>
          <w:rFonts w:ascii="Times New Roman" w:hAnsi="Times New Roman" w:cs="Times New Roman"/>
          <w:sz w:val="18"/>
          <w:szCs w:val="18"/>
        </w:rPr>
        <w:t xml:space="preserve"> року № </w:t>
      </w:r>
      <w:r w:rsidR="00F66188" w:rsidRPr="00F66188">
        <w:rPr>
          <w:rFonts w:ascii="Times New Roman" w:hAnsi="Times New Roman" w:cs="Times New Roman"/>
          <w:sz w:val="18"/>
          <w:szCs w:val="18"/>
        </w:rPr>
        <w:t>9</w:t>
      </w:r>
    </w:p>
    <w:p w:rsidR="00F66188" w:rsidRDefault="00F66188" w:rsidP="00D3359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F66188" w:rsidRPr="00F66188" w:rsidRDefault="00F66188" w:rsidP="00D3359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28058B" w:rsidRPr="00F66188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6188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28058B" w:rsidRPr="00F26B1A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6B1A">
        <w:rPr>
          <w:rFonts w:ascii="Times New Roman" w:hAnsi="Times New Roman" w:cs="Times New Roman"/>
          <w:b/>
          <w:bCs/>
          <w:sz w:val="20"/>
          <w:szCs w:val="20"/>
        </w:rPr>
        <w:t xml:space="preserve">роботи  </w:t>
      </w:r>
      <w:r w:rsidRPr="00F26B1A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</w:t>
      </w:r>
    </w:p>
    <w:p w:rsidR="0028058B" w:rsidRPr="001A70BF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секретарів судового засідання, старшого секретаря та секретарів </w:t>
      </w:r>
    </w:p>
    <w:p w:rsidR="0028058B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Рахівського районного суду Закарпатської області  </w:t>
      </w:r>
      <w:r w:rsidRPr="001A70BF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B91D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70BF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F66188">
        <w:rPr>
          <w:rFonts w:ascii="Times New Roman" w:hAnsi="Times New Roman" w:cs="Times New Roman"/>
          <w:b/>
          <w:sz w:val="20"/>
          <w:szCs w:val="20"/>
        </w:rPr>
        <w:t>листопада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70BF">
        <w:rPr>
          <w:rFonts w:ascii="Times New Roman" w:hAnsi="Times New Roman" w:cs="Times New Roman"/>
          <w:b/>
          <w:sz w:val="20"/>
          <w:szCs w:val="20"/>
        </w:rPr>
        <w:t>2021 року</w:t>
      </w:r>
    </w:p>
    <w:p w:rsidR="00F66188" w:rsidRPr="001A70BF" w:rsidRDefault="00F66188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58B" w:rsidRPr="001A70BF" w:rsidRDefault="0028058B" w:rsidP="0028058B">
      <w:pPr>
        <w:pStyle w:val="a4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3260"/>
        <w:gridCol w:w="5157"/>
      </w:tblGrid>
      <w:tr w:rsidR="0028058B" w:rsidRPr="001A70BF" w:rsidTr="004749DF">
        <w:trPr>
          <w:trHeight w:val="300"/>
          <w:jc w:val="center"/>
        </w:trPr>
        <w:tc>
          <w:tcPr>
            <w:tcW w:w="1330" w:type="dxa"/>
          </w:tcPr>
          <w:p w:rsidR="0028058B" w:rsidRPr="001A70BF" w:rsidRDefault="0028058B" w:rsidP="004749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</w:tc>
        <w:tc>
          <w:tcPr>
            <w:tcW w:w="3260" w:type="dxa"/>
          </w:tcPr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5157" w:type="dxa"/>
          </w:tcPr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28058B" w:rsidRPr="001A70BF" w:rsidTr="004749DF">
        <w:trPr>
          <w:trHeight w:val="589"/>
          <w:jc w:val="center"/>
        </w:trPr>
        <w:tc>
          <w:tcPr>
            <w:tcW w:w="1330" w:type="dxa"/>
            <w:vAlign w:val="center"/>
          </w:tcPr>
          <w:p w:rsidR="0028058B" w:rsidRPr="001A70BF" w:rsidRDefault="00B91D6F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листопада</w:t>
            </w:r>
          </w:p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4B20BF" w:rsidRDefault="004B20BF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0BF" w:rsidRDefault="00F66188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F66188" w:rsidRDefault="00F66188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8B" w:rsidRPr="001A70BF" w:rsidRDefault="00F66188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8058B"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28058B" w:rsidRPr="001A70BF" w:rsidTr="00F26B1A">
        <w:trPr>
          <w:trHeight w:val="769"/>
          <w:jc w:val="center"/>
        </w:trPr>
        <w:tc>
          <w:tcPr>
            <w:tcW w:w="1330" w:type="dxa"/>
            <w:vAlign w:val="center"/>
          </w:tcPr>
          <w:p w:rsidR="0028058B" w:rsidRPr="001A70BF" w:rsidRDefault="00B91D6F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листопада</w:t>
            </w:r>
          </w:p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4B20BF" w:rsidRDefault="004B20BF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0BF" w:rsidRDefault="00F66188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F66188" w:rsidRDefault="00F66188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8B" w:rsidRPr="001A70BF" w:rsidRDefault="00F66188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8058B"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F26B1A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</w:t>
            </w:r>
            <w:r w:rsidR="00F26B1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</w:tr>
      <w:tr w:rsidR="0028058B" w:rsidRPr="001A70BF" w:rsidTr="004749DF">
        <w:trPr>
          <w:jc w:val="center"/>
        </w:trPr>
        <w:tc>
          <w:tcPr>
            <w:tcW w:w="1330" w:type="dxa"/>
            <w:vAlign w:val="center"/>
          </w:tcPr>
          <w:p w:rsidR="0028058B" w:rsidRPr="001A70BF" w:rsidRDefault="00B91D6F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листопада</w:t>
            </w:r>
          </w:p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4B20BF" w:rsidRDefault="004B20BF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0BF" w:rsidRDefault="00F66188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F66188" w:rsidRDefault="00F66188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28058B" w:rsidRPr="001A70BF" w:rsidTr="004749DF">
        <w:trPr>
          <w:jc w:val="center"/>
        </w:trPr>
        <w:tc>
          <w:tcPr>
            <w:tcW w:w="1330" w:type="dxa"/>
            <w:vAlign w:val="center"/>
          </w:tcPr>
          <w:p w:rsidR="0028058B" w:rsidRPr="001A70BF" w:rsidRDefault="00B91D6F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листопада</w:t>
            </w:r>
          </w:p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4B20BF" w:rsidRDefault="004B20BF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0BF" w:rsidRDefault="00F66188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F66188" w:rsidRDefault="00F66188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D33593" w:rsidRPr="001A70BF" w:rsidTr="004749DF">
        <w:trPr>
          <w:jc w:val="center"/>
        </w:trPr>
        <w:tc>
          <w:tcPr>
            <w:tcW w:w="1330" w:type="dxa"/>
            <w:vAlign w:val="center"/>
          </w:tcPr>
          <w:p w:rsidR="00D33593" w:rsidRDefault="00D33593" w:rsidP="00D3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593" w:rsidRPr="001A70BF" w:rsidRDefault="00B91D6F" w:rsidP="00D3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листопада</w:t>
            </w:r>
          </w:p>
          <w:p w:rsidR="00D33593" w:rsidRDefault="00D33593" w:rsidP="00D3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D33593" w:rsidRDefault="00D33593" w:rsidP="00D3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4B20BF" w:rsidRDefault="004B20BF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0BF" w:rsidRDefault="00F66188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F66188" w:rsidRDefault="00F66188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66188"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D33593" w:rsidRPr="001A70BF" w:rsidTr="004749DF">
        <w:trPr>
          <w:jc w:val="center"/>
        </w:trPr>
        <w:tc>
          <w:tcPr>
            <w:tcW w:w="1330" w:type="dxa"/>
            <w:vAlign w:val="center"/>
          </w:tcPr>
          <w:p w:rsidR="00D33593" w:rsidRDefault="00D33593" w:rsidP="00D3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593" w:rsidRPr="001A70BF" w:rsidRDefault="00B91D6F" w:rsidP="00D3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листопада</w:t>
            </w:r>
          </w:p>
          <w:p w:rsidR="00D33593" w:rsidRDefault="00D33593" w:rsidP="00D3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D33593" w:rsidRDefault="00D33593" w:rsidP="00D3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4B20BF" w:rsidRDefault="004B20BF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0BF" w:rsidRDefault="00F66188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А.Л..</w:t>
            </w:r>
          </w:p>
        </w:tc>
        <w:tc>
          <w:tcPr>
            <w:tcW w:w="5157" w:type="dxa"/>
          </w:tcPr>
          <w:p w:rsidR="00F66188" w:rsidRDefault="00F66188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66188"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28058B" w:rsidRPr="001A70BF" w:rsidTr="00F26B1A">
        <w:trPr>
          <w:trHeight w:val="917"/>
          <w:jc w:val="center"/>
        </w:trPr>
        <w:tc>
          <w:tcPr>
            <w:tcW w:w="1330" w:type="dxa"/>
            <w:vAlign w:val="center"/>
          </w:tcPr>
          <w:p w:rsidR="0028058B" w:rsidRPr="001A70BF" w:rsidRDefault="00B91D6F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листопада</w:t>
            </w:r>
          </w:p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0BF" w:rsidRDefault="00F66188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F66188" w:rsidRDefault="00F66188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28058B" w:rsidRPr="001A70BF" w:rsidTr="004749DF">
        <w:trPr>
          <w:jc w:val="center"/>
        </w:trPr>
        <w:tc>
          <w:tcPr>
            <w:tcW w:w="1330" w:type="dxa"/>
            <w:vAlign w:val="center"/>
          </w:tcPr>
          <w:p w:rsidR="0028058B" w:rsidRPr="001A70BF" w:rsidRDefault="00B91D6F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листопада</w:t>
            </w:r>
          </w:p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4B20BF" w:rsidRDefault="004B20BF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0BF" w:rsidRDefault="00F66188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8058B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А.Л..</w:t>
            </w:r>
          </w:p>
        </w:tc>
        <w:tc>
          <w:tcPr>
            <w:tcW w:w="5157" w:type="dxa"/>
          </w:tcPr>
          <w:p w:rsidR="00F66188" w:rsidRDefault="00F66188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</w:tbl>
    <w:p w:rsidR="0028058B" w:rsidRPr="001A70BF" w:rsidRDefault="0028058B" w:rsidP="0028058B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28058B" w:rsidRPr="001A70BF" w:rsidRDefault="0028058B" w:rsidP="0028058B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1A70BF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D050BA" w:rsidRPr="002D1A15" w:rsidRDefault="00D050BA" w:rsidP="0028058B">
      <w:pPr>
        <w:pStyle w:val="a4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D050BA" w:rsidRPr="002D1A15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E7EA0"/>
    <w:rsid w:val="00060069"/>
    <w:rsid w:val="00120868"/>
    <w:rsid w:val="001B7F23"/>
    <w:rsid w:val="001E60A0"/>
    <w:rsid w:val="001E7110"/>
    <w:rsid w:val="001E7EA0"/>
    <w:rsid w:val="0028058B"/>
    <w:rsid w:val="002A6ED0"/>
    <w:rsid w:val="002D1A15"/>
    <w:rsid w:val="002F2263"/>
    <w:rsid w:val="00332C9D"/>
    <w:rsid w:val="0033529E"/>
    <w:rsid w:val="003601A0"/>
    <w:rsid w:val="00415179"/>
    <w:rsid w:val="00480221"/>
    <w:rsid w:val="00480C73"/>
    <w:rsid w:val="004B20BF"/>
    <w:rsid w:val="004E053E"/>
    <w:rsid w:val="004E3DBC"/>
    <w:rsid w:val="00536439"/>
    <w:rsid w:val="00554044"/>
    <w:rsid w:val="00601226"/>
    <w:rsid w:val="0061103E"/>
    <w:rsid w:val="0062415A"/>
    <w:rsid w:val="00650788"/>
    <w:rsid w:val="0067031E"/>
    <w:rsid w:val="006926CB"/>
    <w:rsid w:val="006C1A40"/>
    <w:rsid w:val="006D7472"/>
    <w:rsid w:val="007741A9"/>
    <w:rsid w:val="007B7E75"/>
    <w:rsid w:val="00825697"/>
    <w:rsid w:val="00837F2A"/>
    <w:rsid w:val="00881565"/>
    <w:rsid w:val="00897BAB"/>
    <w:rsid w:val="009C2BCC"/>
    <w:rsid w:val="00A87672"/>
    <w:rsid w:val="00AA087E"/>
    <w:rsid w:val="00B30F76"/>
    <w:rsid w:val="00B60CEA"/>
    <w:rsid w:val="00B873A9"/>
    <w:rsid w:val="00B91D6F"/>
    <w:rsid w:val="00BC5501"/>
    <w:rsid w:val="00C07C24"/>
    <w:rsid w:val="00C6490E"/>
    <w:rsid w:val="00CC2B2F"/>
    <w:rsid w:val="00D050BA"/>
    <w:rsid w:val="00D12599"/>
    <w:rsid w:val="00D206EC"/>
    <w:rsid w:val="00D33593"/>
    <w:rsid w:val="00D36D31"/>
    <w:rsid w:val="00D93C51"/>
    <w:rsid w:val="00DB0AAD"/>
    <w:rsid w:val="00DB2235"/>
    <w:rsid w:val="00F07226"/>
    <w:rsid w:val="00F1598A"/>
    <w:rsid w:val="00F26B1A"/>
    <w:rsid w:val="00F51C4E"/>
    <w:rsid w:val="00F66188"/>
    <w:rsid w:val="00F8462C"/>
    <w:rsid w:val="00F84CC8"/>
    <w:rsid w:val="00F944BB"/>
    <w:rsid w:val="00FA2625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1771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2021-10-29T06:04:00Z</cp:lastPrinted>
  <dcterms:created xsi:type="dcterms:W3CDTF">2021-10-26T08:14:00Z</dcterms:created>
  <dcterms:modified xsi:type="dcterms:W3CDTF">2021-11-01T06:06:00Z</dcterms:modified>
</cp:coreProperties>
</file>