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754604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754604">
        <w:rPr>
          <w:rFonts w:ascii="Times New Roman" w:hAnsi="Times New Roman" w:cs="Times New Roman"/>
          <w:sz w:val="18"/>
          <w:szCs w:val="18"/>
        </w:rPr>
        <w:t>ПОГОДЖЕНО</w:t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54604">
        <w:rPr>
          <w:rFonts w:ascii="Times New Roman" w:hAnsi="Times New Roman" w:cs="Times New Roman"/>
          <w:sz w:val="18"/>
          <w:szCs w:val="18"/>
        </w:rPr>
        <w:tab/>
        <w:t xml:space="preserve">    ЗАТВЕРДЖЕНО</w:t>
      </w:r>
    </w:p>
    <w:p w:rsidR="003B6441" w:rsidRPr="00754604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754604">
        <w:rPr>
          <w:rFonts w:ascii="Times New Roman" w:hAnsi="Times New Roman" w:cs="Times New Roman"/>
          <w:sz w:val="18"/>
          <w:szCs w:val="18"/>
        </w:rPr>
        <w:t>рішення зборів суддів</w:t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  <w:t xml:space="preserve">    наказ Рахівського районного </w:t>
      </w:r>
    </w:p>
    <w:p w:rsidR="003B6441" w:rsidRPr="00754604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754604">
        <w:rPr>
          <w:rFonts w:ascii="Times New Roman" w:hAnsi="Times New Roman" w:cs="Times New Roman"/>
          <w:sz w:val="18"/>
          <w:szCs w:val="18"/>
        </w:rPr>
        <w:t>Рахівського районного суду</w:t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  <w:t xml:space="preserve">    суду Закарпатської області</w:t>
      </w:r>
    </w:p>
    <w:p w:rsidR="003B6441" w:rsidRPr="00754604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754604">
        <w:rPr>
          <w:rFonts w:ascii="Times New Roman" w:hAnsi="Times New Roman" w:cs="Times New Roman"/>
          <w:sz w:val="18"/>
          <w:szCs w:val="18"/>
        </w:rPr>
        <w:t>Закарпатської області</w:t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</w:r>
      <w:r w:rsidRPr="00754604">
        <w:rPr>
          <w:rFonts w:ascii="Times New Roman" w:hAnsi="Times New Roman" w:cs="Times New Roman"/>
          <w:sz w:val="18"/>
          <w:szCs w:val="18"/>
        </w:rPr>
        <w:tab/>
        <w:t xml:space="preserve">    від </w:t>
      </w:r>
      <w:r w:rsidR="00B87ACC" w:rsidRPr="00754604">
        <w:rPr>
          <w:rFonts w:ascii="Times New Roman" w:hAnsi="Times New Roman" w:cs="Times New Roman"/>
          <w:sz w:val="18"/>
          <w:szCs w:val="18"/>
        </w:rPr>
        <w:t>29</w:t>
      </w:r>
      <w:r w:rsidR="00757DD5" w:rsidRPr="00754604">
        <w:rPr>
          <w:rFonts w:ascii="Times New Roman" w:hAnsi="Times New Roman" w:cs="Times New Roman"/>
          <w:sz w:val="18"/>
          <w:szCs w:val="18"/>
        </w:rPr>
        <w:t>.</w:t>
      </w:r>
      <w:r w:rsidR="00B87ACC" w:rsidRPr="00754604">
        <w:rPr>
          <w:rFonts w:ascii="Times New Roman" w:hAnsi="Times New Roman" w:cs="Times New Roman"/>
          <w:sz w:val="18"/>
          <w:szCs w:val="18"/>
        </w:rPr>
        <w:t>10</w:t>
      </w:r>
      <w:r w:rsidR="00757DD5" w:rsidRPr="00754604">
        <w:rPr>
          <w:rFonts w:ascii="Times New Roman" w:hAnsi="Times New Roman" w:cs="Times New Roman"/>
          <w:sz w:val="18"/>
          <w:szCs w:val="18"/>
        </w:rPr>
        <w:t>.2021</w:t>
      </w:r>
      <w:r w:rsidR="000F05A8" w:rsidRPr="00754604">
        <w:rPr>
          <w:rFonts w:ascii="Times New Roman" w:hAnsi="Times New Roman" w:cs="Times New Roman"/>
          <w:sz w:val="18"/>
          <w:szCs w:val="18"/>
        </w:rPr>
        <w:t xml:space="preserve"> року №</w:t>
      </w:r>
      <w:r w:rsidR="00754604" w:rsidRPr="00754604">
        <w:rPr>
          <w:rFonts w:ascii="Times New Roman" w:hAnsi="Times New Roman" w:cs="Times New Roman"/>
          <w:sz w:val="18"/>
          <w:szCs w:val="18"/>
        </w:rPr>
        <w:t>342</w:t>
      </w:r>
      <w:r w:rsidR="00240F2D" w:rsidRPr="00754604">
        <w:rPr>
          <w:rFonts w:ascii="Times New Roman" w:hAnsi="Times New Roman" w:cs="Times New Roman"/>
          <w:sz w:val="18"/>
          <w:szCs w:val="18"/>
        </w:rPr>
        <w:t>/01-10/21</w:t>
      </w:r>
    </w:p>
    <w:p w:rsidR="007A407F" w:rsidRPr="00754604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754604">
        <w:rPr>
          <w:rFonts w:ascii="Times New Roman" w:hAnsi="Times New Roman" w:cs="Times New Roman"/>
          <w:sz w:val="18"/>
          <w:szCs w:val="18"/>
        </w:rPr>
        <w:t xml:space="preserve">від </w:t>
      </w:r>
      <w:r w:rsidR="00B87ACC" w:rsidRPr="00754604">
        <w:rPr>
          <w:rFonts w:ascii="Times New Roman" w:hAnsi="Times New Roman" w:cs="Times New Roman"/>
          <w:sz w:val="18"/>
          <w:szCs w:val="18"/>
        </w:rPr>
        <w:t>29</w:t>
      </w:r>
      <w:r w:rsidR="00757DD5" w:rsidRPr="00754604">
        <w:rPr>
          <w:rFonts w:ascii="Times New Roman" w:hAnsi="Times New Roman" w:cs="Times New Roman"/>
          <w:sz w:val="18"/>
          <w:szCs w:val="18"/>
        </w:rPr>
        <w:t>.</w:t>
      </w:r>
      <w:r w:rsidR="00B87ACC" w:rsidRPr="00754604">
        <w:rPr>
          <w:rFonts w:ascii="Times New Roman" w:hAnsi="Times New Roman" w:cs="Times New Roman"/>
          <w:sz w:val="18"/>
          <w:szCs w:val="18"/>
        </w:rPr>
        <w:t>10</w:t>
      </w:r>
      <w:r w:rsidR="00757DD5" w:rsidRPr="00754604">
        <w:rPr>
          <w:rFonts w:ascii="Times New Roman" w:hAnsi="Times New Roman" w:cs="Times New Roman"/>
          <w:sz w:val="18"/>
          <w:szCs w:val="18"/>
        </w:rPr>
        <w:t>.2021</w:t>
      </w:r>
      <w:r w:rsidR="00240F2D" w:rsidRPr="00754604">
        <w:rPr>
          <w:rFonts w:ascii="Times New Roman" w:hAnsi="Times New Roman" w:cs="Times New Roman"/>
          <w:sz w:val="18"/>
          <w:szCs w:val="18"/>
        </w:rPr>
        <w:t xml:space="preserve"> </w:t>
      </w:r>
      <w:r w:rsidR="00883F11" w:rsidRPr="00754604">
        <w:rPr>
          <w:rFonts w:ascii="Times New Roman" w:hAnsi="Times New Roman" w:cs="Times New Roman"/>
          <w:sz w:val="18"/>
          <w:szCs w:val="18"/>
        </w:rPr>
        <w:t>№</w:t>
      </w:r>
      <w:r w:rsidR="000F05A8" w:rsidRPr="00754604">
        <w:rPr>
          <w:rFonts w:ascii="Times New Roman" w:hAnsi="Times New Roman" w:cs="Times New Roman"/>
          <w:sz w:val="18"/>
          <w:szCs w:val="18"/>
        </w:rPr>
        <w:t>1</w:t>
      </w:r>
      <w:r w:rsidR="00754604" w:rsidRPr="00754604">
        <w:rPr>
          <w:rFonts w:ascii="Times New Roman" w:hAnsi="Times New Roman" w:cs="Times New Roman"/>
          <w:sz w:val="18"/>
          <w:szCs w:val="18"/>
        </w:rPr>
        <w:t>8</w:t>
      </w:r>
      <w:r w:rsidR="00883F11" w:rsidRPr="00754604">
        <w:rPr>
          <w:rFonts w:ascii="Times New Roman" w:hAnsi="Times New Roman" w:cs="Times New Roman"/>
          <w:sz w:val="18"/>
          <w:szCs w:val="18"/>
        </w:rPr>
        <w:t xml:space="preserve"> </w:t>
      </w:r>
      <w:r w:rsidR="00757DD5" w:rsidRPr="00754604">
        <w:rPr>
          <w:rFonts w:ascii="Times New Roman" w:hAnsi="Times New Roman" w:cs="Times New Roman"/>
          <w:sz w:val="18"/>
          <w:szCs w:val="18"/>
        </w:rPr>
        <w:t xml:space="preserve"> </w:t>
      </w:r>
      <w:r w:rsidR="00CA032A" w:rsidRPr="00754604">
        <w:rPr>
          <w:rFonts w:ascii="Times New Roman" w:hAnsi="Times New Roman" w:cs="Times New Roman"/>
          <w:sz w:val="18"/>
          <w:szCs w:val="18"/>
        </w:rPr>
        <w:tab/>
      </w:r>
      <w:r w:rsidR="00CA032A" w:rsidRPr="00754604">
        <w:rPr>
          <w:rFonts w:ascii="Times New Roman" w:hAnsi="Times New Roman" w:cs="Times New Roman"/>
          <w:sz w:val="18"/>
          <w:szCs w:val="18"/>
        </w:rPr>
        <w:tab/>
      </w:r>
      <w:r w:rsidR="00CA032A" w:rsidRPr="00754604">
        <w:rPr>
          <w:rFonts w:ascii="Times New Roman" w:hAnsi="Times New Roman" w:cs="Times New Roman"/>
          <w:sz w:val="18"/>
          <w:szCs w:val="18"/>
        </w:rPr>
        <w:tab/>
      </w:r>
      <w:r w:rsidR="00CA032A" w:rsidRPr="00754604">
        <w:rPr>
          <w:rFonts w:ascii="Times New Roman" w:hAnsi="Times New Roman" w:cs="Times New Roman"/>
          <w:sz w:val="18"/>
          <w:szCs w:val="18"/>
        </w:rPr>
        <w:tab/>
      </w:r>
      <w:r w:rsidR="00CA032A" w:rsidRPr="00754604">
        <w:rPr>
          <w:rFonts w:ascii="Times New Roman" w:hAnsi="Times New Roman" w:cs="Times New Roman"/>
          <w:sz w:val="18"/>
          <w:szCs w:val="18"/>
        </w:rPr>
        <w:tab/>
      </w:r>
      <w:r w:rsidR="00CA032A" w:rsidRPr="00754604">
        <w:rPr>
          <w:rFonts w:ascii="Times New Roman" w:hAnsi="Times New Roman" w:cs="Times New Roman"/>
          <w:sz w:val="18"/>
          <w:szCs w:val="18"/>
        </w:rPr>
        <w:tab/>
      </w:r>
      <w:r w:rsidR="00CA032A" w:rsidRPr="00754604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A032A" w:rsidRPr="00754604">
        <w:rPr>
          <w:rFonts w:ascii="Times New Roman" w:hAnsi="Times New Roman" w:cs="Times New Roman"/>
          <w:sz w:val="18"/>
          <w:szCs w:val="18"/>
        </w:rPr>
        <w:tab/>
      </w:r>
      <w:r w:rsidR="00240878" w:rsidRPr="00754604">
        <w:rPr>
          <w:rFonts w:ascii="Times New Roman" w:hAnsi="Times New Roman" w:cs="Times New Roman"/>
          <w:sz w:val="18"/>
          <w:szCs w:val="18"/>
        </w:rPr>
        <w:tab/>
      </w:r>
      <w:r w:rsidR="00FF74A9" w:rsidRPr="00754604">
        <w:rPr>
          <w:rFonts w:ascii="Times New Roman" w:hAnsi="Times New Roman" w:cs="Times New Roman"/>
          <w:sz w:val="18"/>
          <w:szCs w:val="18"/>
        </w:rPr>
        <w:tab/>
      </w:r>
    </w:p>
    <w:p w:rsidR="007A407F" w:rsidRPr="00E429E0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</w:p>
    <w:p w:rsidR="007A407F" w:rsidRPr="00E429E0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9E0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7A407F" w:rsidRPr="00E429E0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9E0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E429E0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E429E0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E429E0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E429E0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Закарпатської області </w:t>
      </w:r>
    </w:p>
    <w:p w:rsidR="007A407F" w:rsidRDefault="007D0983" w:rsidP="007A407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sz w:val="20"/>
          <w:szCs w:val="20"/>
        </w:rPr>
        <w:t xml:space="preserve">у вихідні дні </w:t>
      </w:r>
      <w:r w:rsidR="00B87ACC">
        <w:rPr>
          <w:rFonts w:ascii="Times New Roman" w:hAnsi="Times New Roman" w:cs="Times New Roman"/>
          <w:b/>
          <w:sz w:val="20"/>
          <w:szCs w:val="20"/>
        </w:rPr>
        <w:t>листопада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70BF">
        <w:rPr>
          <w:rFonts w:ascii="Times New Roman" w:hAnsi="Times New Roman" w:cs="Times New Roman"/>
          <w:b/>
          <w:sz w:val="20"/>
          <w:szCs w:val="20"/>
        </w:rPr>
        <w:t>2021 року</w:t>
      </w:r>
    </w:p>
    <w:p w:rsidR="00757DD5" w:rsidRDefault="00757DD5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68"/>
        <w:gridCol w:w="2126"/>
        <w:gridCol w:w="6061"/>
      </w:tblGrid>
      <w:tr w:rsidR="007D0983" w:rsidRPr="001A70BF" w:rsidTr="007D0983">
        <w:trPr>
          <w:trHeight w:val="300"/>
        </w:trPr>
        <w:tc>
          <w:tcPr>
            <w:tcW w:w="1668" w:type="dxa"/>
          </w:tcPr>
          <w:p w:rsidR="007D0983" w:rsidRPr="001A70BF" w:rsidRDefault="007D0983" w:rsidP="00180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7D0983" w:rsidRPr="001A70BF" w:rsidRDefault="007D0983" w:rsidP="00180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</w:tcPr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7D0983" w:rsidRPr="001A70BF" w:rsidTr="007D0983">
        <w:trPr>
          <w:trHeight w:val="589"/>
        </w:trPr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B87ACC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листопада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BC20A8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В.Е.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rPr>
          <w:trHeight w:val="729"/>
        </w:trPr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B87ACC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листопада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2126" w:type="dxa"/>
          </w:tcPr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BC20A8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B87ACC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листопада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5A8" w:rsidRPr="001A70BF" w:rsidRDefault="00BC20A8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ACC" w:rsidRDefault="00B87ACC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листопада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5A8" w:rsidRPr="001A70BF" w:rsidRDefault="00BC20A8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ACC" w:rsidRDefault="00B87ACC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листопада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05A8" w:rsidRPr="001A70BF" w:rsidRDefault="000F05A8" w:rsidP="000F05A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BC20A8" w:rsidP="000F05A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В.Е.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ACC" w:rsidRDefault="00B87ACC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листопада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05A8" w:rsidRPr="001A70BF" w:rsidRDefault="000F05A8" w:rsidP="000F05A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BC20A8" w:rsidP="000F05A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В.Е.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ACC" w:rsidRDefault="00B87ACC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листопада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BC20A8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83" w:rsidRPr="001A70BF" w:rsidTr="007D0983">
        <w:tc>
          <w:tcPr>
            <w:tcW w:w="1668" w:type="dxa"/>
          </w:tcPr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ACC" w:rsidRDefault="00B87ACC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листопада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0983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7D0983" w:rsidRPr="001A70BF" w:rsidRDefault="007D0983" w:rsidP="00180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05A8" w:rsidRDefault="000F05A8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83" w:rsidRPr="001A70BF" w:rsidRDefault="00BC20A8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</w:tcPr>
          <w:p w:rsidR="007D0983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D0983" w:rsidRPr="00E429E0" w:rsidRDefault="007D0983" w:rsidP="007D098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2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D0983" w:rsidRPr="001A70BF" w:rsidRDefault="007D0983" w:rsidP="00180C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7ACC" w:rsidRDefault="00B87ACC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Pr="00E429E0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E429E0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8970FC" w:rsidRDefault="008970FC" w:rsidP="008970F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 разі відрядження, хвороби та інших причин про зміни графіка роботи повідомляти голову Рахівського районного суду Закарпатської області (особу, яка виконує обов’язки). </w:t>
      </w:r>
    </w:p>
    <w:p w:rsidR="007A407F" w:rsidRPr="00E429E0" w:rsidRDefault="008970FC" w:rsidP="008970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683088" w:rsidRPr="00E429E0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  <w:r w:rsidR="00467B65" w:rsidRPr="00E429E0">
        <w:rPr>
          <w:rFonts w:ascii="Times New Roman" w:hAnsi="Times New Roman" w:cs="Times New Roman"/>
          <w:sz w:val="18"/>
          <w:szCs w:val="18"/>
        </w:rPr>
        <w:tab/>
      </w: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E429E0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E429E0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CC3705" w:rsidRPr="00E429E0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86251"/>
    <w:rsid w:val="000914F0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5A8"/>
    <w:rsid w:val="000F0838"/>
    <w:rsid w:val="00106A59"/>
    <w:rsid w:val="001140E1"/>
    <w:rsid w:val="001258FB"/>
    <w:rsid w:val="00127C73"/>
    <w:rsid w:val="0014218D"/>
    <w:rsid w:val="001540CC"/>
    <w:rsid w:val="001566B9"/>
    <w:rsid w:val="00175BCA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E3470"/>
    <w:rsid w:val="003071AA"/>
    <w:rsid w:val="00320DA4"/>
    <w:rsid w:val="00323B49"/>
    <w:rsid w:val="0034385C"/>
    <w:rsid w:val="0035732A"/>
    <w:rsid w:val="0036581D"/>
    <w:rsid w:val="00370F72"/>
    <w:rsid w:val="00383587"/>
    <w:rsid w:val="003878F3"/>
    <w:rsid w:val="0039322D"/>
    <w:rsid w:val="003A26E6"/>
    <w:rsid w:val="003A4330"/>
    <w:rsid w:val="003A6119"/>
    <w:rsid w:val="003B55D6"/>
    <w:rsid w:val="003B59D6"/>
    <w:rsid w:val="003B6441"/>
    <w:rsid w:val="003D39D4"/>
    <w:rsid w:val="00403B49"/>
    <w:rsid w:val="004108E7"/>
    <w:rsid w:val="004140C7"/>
    <w:rsid w:val="0044170B"/>
    <w:rsid w:val="00453F19"/>
    <w:rsid w:val="004555DA"/>
    <w:rsid w:val="0046241A"/>
    <w:rsid w:val="00467B65"/>
    <w:rsid w:val="004B375A"/>
    <w:rsid w:val="004C6BE3"/>
    <w:rsid w:val="004D7EA7"/>
    <w:rsid w:val="004E0178"/>
    <w:rsid w:val="004E075D"/>
    <w:rsid w:val="004E1D8F"/>
    <w:rsid w:val="00523167"/>
    <w:rsid w:val="00526140"/>
    <w:rsid w:val="005352B6"/>
    <w:rsid w:val="005357BB"/>
    <w:rsid w:val="00547A8B"/>
    <w:rsid w:val="00555E3F"/>
    <w:rsid w:val="0056435E"/>
    <w:rsid w:val="005677A7"/>
    <w:rsid w:val="00580E94"/>
    <w:rsid w:val="00584EFE"/>
    <w:rsid w:val="005B0D03"/>
    <w:rsid w:val="005B5509"/>
    <w:rsid w:val="005D57F6"/>
    <w:rsid w:val="005E761B"/>
    <w:rsid w:val="006260D1"/>
    <w:rsid w:val="0063084F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2581"/>
    <w:rsid w:val="006B11DC"/>
    <w:rsid w:val="006C02E2"/>
    <w:rsid w:val="006D0397"/>
    <w:rsid w:val="006D0C68"/>
    <w:rsid w:val="00701224"/>
    <w:rsid w:val="00726D59"/>
    <w:rsid w:val="00754604"/>
    <w:rsid w:val="00757DD5"/>
    <w:rsid w:val="00760330"/>
    <w:rsid w:val="007649E9"/>
    <w:rsid w:val="00766199"/>
    <w:rsid w:val="0076685A"/>
    <w:rsid w:val="007A407F"/>
    <w:rsid w:val="007A4E06"/>
    <w:rsid w:val="007C0134"/>
    <w:rsid w:val="007D0983"/>
    <w:rsid w:val="007D202A"/>
    <w:rsid w:val="007F10DD"/>
    <w:rsid w:val="008008A0"/>
    <w:rsid w:val="008039BB"/>
    <w:rsid w:val="0082198F"/>
    <w:rsid w:val="00824251"/>
    <w:rsid w:val="008262A6"/>
    <w:rsid w:val="008364F0"/>
    <w:rsid w:val="008615B2"/>
    <w:rsid w:val="00874014"/>
    <w:rsid w:val="008824AB"/>
    <w:rsid w:val="0088360A"/>
    <w:rsid w:val="00883F11"/>
    <w:rsid w:val="0088612A"/>
    <w:rsid w:val="0089136C"/>
    <w:rsid w:val="00892032"/>
    <w:rsid w:val="00894956"/>
    <w:rsid w:val="008970FC"/>
    <w:rsid w:val="008B48CC"/>
    <w:rsid w:val="008B50A6"/>
    <w:rsid w:val="008C1532"/>
    <w:rsid w:val="008C17A6"/>
    <w:rsid w:val="008C7E68"/>
    <w:rsid w:val="008D1B8F"/>
    <w:rsid w:val="008D3CE9"/>
    <w:rsid w:val="008F310A"/>
    <w:rsid w:val="009026AC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B158C"/>
    <w:rsid w:val="009C1E28"/>
    <w:rsid w:val="009C6915"/>
    <w:rsid w:val="009C7726"/>
    <w:rsid w:val="009D4ACA"/>
    <w:rsid w:val="009D6D22"/>
    <w:rsid w:val="009D78E9"/>
    <w:rsid w:val="009F17C7"/>
    <w:rsid w:val="00A247B6"/>
    <w:rsid w:val="00A36E15"/>
    <w:rsid w:val="00A66CE5"/>
    <w:rsid w:val="00A74174"/>
    <w:rsid w:val="00A74B58"/>
    <w:rsid w:val="00A8045C"/>
    <w:rsid w:val="00A85B6C"/>
    <w:rsid w:val="00AA73E3"/>
    <w:rsid w:val="00AB21AB"/>
    <w:rsid w:val="00AD7054"/>
    <w:rsid w:val="00B052B7"/>
    <w:rsid w:val="00B55181"/>
    <w:rsid w:val="00B70094"/>
    <w:rsid w:val="00B839AF"/>
    <w:rsid w:val="00B85E8C"/>
    <w:rsid w:val="00B87ACC"/>
    <w:rsid w:val="00B966A7"/>
    <w:rsid w:val="00BA067E"/>
    <w:rsid w:val="00BA6278"/>
    <w:rsid w:val="00BB5A4D"/>
    <w:rsid w:val="00BC20A8"/>
    <w:rsid w:val="00C00304"/>
    <w:rsid w:val="00C06D7D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7E68"/>
    <w:rsid w:val="00D230C3"/>
    <w:rsid w:val="00D25323"/>
    <w:rsid w:val="00D25C5D"/>
    <w:rsid w:val="00D45D9D"/>
    <w:rsid w:val="00D55891"/>
    <w:rsid w:val="00D719E0"/>
    <w:rsid w:val="00D92EA8"/>
    <w:rsid w:val="00DA04BD"/>
    <w:rsid w:val="00DA28C0"/>
    <w:rsid w:val="00DA748A"/>
    <w:rsid w:val="00DF4122"/>
    <w:rsid w:val="00E40E0F"/>
    <w:rsid w:val="00E429E0"/>
    <w:rsid w:val="00E607B2"/>
    <w:rsid w:val="00E6560B"/>
    <w:rsid w:val="00E775EC"/>
    <w:rsid w:val="00E84FA8"/>
    <w:rsid w:val="00E86818"/>
    <w:rsid w:val="00E9634A"/>
    <w:rsid w:val="00EA290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847A3"/>
    <w:rsid w:val="00F84FF5"/>
    <w:rsid w:val="00F91732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133A-9529-411F-B16F-7E4F3773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2021-10-29T13:19:00Z</cp:lastPrinted>
  <dcterms:created xsi:type="dcterms:W3CDTF">2021-10-26T08:07:00Z</dcterms:created>
  <dcterms:modified xsi:type="dcterms:W3CDTF">2021-10-29T13:25:00Z</dcterms:modified>
</cp:coreProperties>
</file>