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26B1A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26B1A">
        <w:rPr>
          <w:rFonts w:ascii="Times New Roman" w:hAnsi="Times New Roman" w:cs="Times New Roman"/>
          <w:sz w:val="18"/>
          <w:szCs w:val="18"/>
        </w:rPr>
        <w:t>ПОГОДЖЕНО</w:t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F26B1A">
        <w:rPr>
          <w:rFonts w:ascii="Times New Roman" w:hAnsi="Times New Roman" w:cs="Times New Roman"/>
          <w:sz w:val="18"/>
          <w:szCs w:val="18"/>
        </w:rPr>
        <w:tab/>
        <w:t>ЗАТВЕРДЖЕНО</w:t>
      </w:r>
    </w:p>
    <w:p w:rsidR="001E7EA0" w:rsidRPr="00F26B1A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26B1A">
        <w:rPr>
          <w:rFonts w:ascii="Times New Roman" w:hAnsi="Times New Roman" w:cs="Times New Roman"/>
          <w:sz w:val="18"/>
          <w:szCs w:val="18"/>
        </w:rPr>
        <w:t>протокол зборів первинної</w:t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  <w:t xml:space="preserve">наказ Рахівського районного </w:t>
      </w:r>
    </w:p>
    <w:p w:rsidR="001E7EA0" w:rsidRPr="00F26B1A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26B1A">
        <w:rPr>
          <w:rFonts w:ascii="Times New Roman" w:hAnsi="Times New Roman" w:cs="Times New Roman"/>
          <w:sz w:val="18"/>
          <w:szCs w:val="18"/>
        </w:rPr>
        <w:t>профспілкової організації</w:t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  <w:t xml:space="preserve">суду Закарпатської області   </w:t>
      </w:r>
    </w:p>
    <w:p w:rsidR="001E7EA0" w:rsidRPr="00F26B1A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26B1A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</w:r>
      <w:r w:rsidRPr="00F26B1A">
        <w:rPr>
          <w:rFonts w:ascii="Times New Roman" w:hAnsi="Times New Roman" w:cs="Times New Roman"/>
          <w:sz w:val="18"/>
          <w:szCs w:val="18"/>
        </w:rPr>
        <w:tab/>
        <w:t xml:space="preserve">від </w:t>
      </w:r>
      <w:r w:rsidR="00F26B1A" w:rsidRPr="00F26B1A">
        <w:rPr>
          <w:rFonts w:ascii="Times New Roman" w:hAnsi="Times New Roman" w:cs="Times New Roman"/>
          <w:sz w:val="18"/>
          <w:szCs w:val="18"/>
        </w:rPr>
        <w:t>27 вересня</w:t>
      </w:r>
      <w:r w:rsidR="00DB0AAD" w:rsidRPr="00F26B1A">
        <w:rPr>
          <w:rFonts w:ascii="Times New Roman" w:hAnsi="Times New Roman" w:cs="Times New Roman"/>
          <w:sz w:val="18"/>
          <w:szCs w:val="18"/>
        </w:rPr>
        <w:t xml:space="preserve"> </w:t>
      </w:r>
      <w:r w:rsidRPr="00F26B1A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F26B1A">
        <w:rPr>
          <w:rFonts w:ascii="Times New Roman" w:hAnsi="Times New Roman" w:cs="Times New Roman"/>
          <w:sz w:val="18"/>
          <w:szCs w:val="18"/>
        </w:rPr>
        <w:t>1</w:t>
      </w:r>
      <w:r w:rsidRPr="00F26B1A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FA2625" w:rsidRPr="00F26B1A">
        <w:rPr>
          <w:rFonts w:ascii="Times New Roman" w:hAnsi="Times New Roman" w:cs="Times New Roman"/>
          <w:sz w:val="18"/>
          <w:szCs w:val="18"/>
        </w:rPr>
        <w:t xml:space="preserve"> </w:t>
      </w:r>
      <w:r w:rsidR="00F26B1A" w:rsidRPr="00F26B1A">
        <w:rPr>
          <w:rFonts w:ascii="Times New Roman" w:hAnsi="Times New Roman" w:cs="Times New Roman"/>
          <w:sz w:val="18"/>
          <w:szCs w:val="18"/>
        </w:rPr>
        <w:t>310/01-10/21</w:t>
      </w:r>
    </w:p>
    <w:p w:rsidR="001E7EA0" w:rsidRPr="00F26B1A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26B1A">
        <w:rPr>
          <w:rFonts w:ascii="Times New Roman" w:hAnsi="Times New Roman" w:cs="Times New Roman"/>
          <w:sz w:val="18"/>
          <w:szCs w:val="18"/>
        </w:rPr>
        <w:t>Закарпатської області</w:t>
      </w:r>
    </w:p>
    <w:p w:rsidR="00A87672" w:rsidRPr="00F26B1A" w:rsidRDefault="001E7EA0" w:rsidP="00D335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26B1A">
        <w:rPr>
          <w:rFonts w:ascii="Times New Roman" w:hAnsi="Times New Roman" w:cs="Times New Roman"/>
          <w:sz w:val="18"/>
          <w:szCs w:val="18"/>
        </w:rPr>
        <w:t xml:space="preserve">від </w:t>
      </w:r>
      <w:r w:rsidR="00F944BB" w:rsidRPr="00F26B1A">
        <w:rPr>
          <w:rFonts w:ascii="Times New Roman" w:hAnsi="Times New Roman" w:cs="Times New Roman"/>
          <w:sz w:val="18"/>
          <w:szCs w:val="18"/>
        </w:rPr>
        <w:t xml:space="preserve">27 </w:t>
      </w:r>
      <w:r w:rsidR="00F26B1A" w:rsidRPr="00F26B1A">
        <w:rPr>
          <w:rFonts w:ascii="Times New Roman" w:hAnsi="Times New Roman" w:cs="Times New Roman"/>
          <w:sz w:val="18"/>
          <w:szCs w:val="18"/>
        </w:rPr>
        <w:t>вересня</w:t>
      </w:r>
      <w:r w:rsidRPr="00F26B1A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F26B1A">
        <w:rPr>
          <w:rFonts w:ascii="Times New Roman" w:hAnsi="Times New Roman" w:cs="Times New Roman"/>
          <w:sz w:val="18"/>
          <w:szCs w:val="18"/>
        </w:rPr>
        <w:t>1</w:t>
      </w:r>
      <w:r w:rsidRPr="00F26B1A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F26B1A" w:rsidRPr="00F26B1A">
        <w:rPr>
          <w:rFonts w:ascii="Times New Roman" w:hAnsi="Times New Roman" w:cs="Times New Roman"/>
          <w:sz w:val="18"/>
          <w:szCs w:val="18"/>
        </w:rPr>
        <w:t>8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28058B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засідання, старшого секретаря та секретарів </w:t>
      </w:r>
    </w:p>
    <w:p w:rsidR="0028058B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A70BF">
        <w:rPr>
          <w:rFonts w:ascii="Times New Roman" w:hAnsi="Times New Roman" w:cs="Times New Roman"/>
          <w:b/>
          <w:sz w:val="20"/>
          <w:szCs w:val="20"/>
        </w:rPr>
        <w:t>святкові</w:t>
      </w:r>
      <w:r>
        <w:rPr>
          <w:rFonts w:ascii="Times New Roman" w:hAnsi="Times New Roman" w:cs="Times New Roman"/>
          <w:b/>
          <w:sz w:val="20"/>
          <w:szCs w:val="20"/>
        </w:rPr>
        <w:t xml:space="preserve"> та неробочі 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дні </w:t>
      </w:r>
      <w:r>
        <w:rPr>
          <w:rFonts w:ascii="Times New Roman" w:hAnsi="Times New Roman" w:cs="Times New Roman"/>
          <w:b/>
          <w:sz w:val="20"/>
          <w:szCs w:val="20"/>
        </w:rPr>
        <w:t xml:space="preserve">жовтня </w:t>
      </w:r>
      <w:r w:rsidRPr="001A70BF">
        <w:rPr>
          <w:rFonts w:ascii="Times New Roman" w:hAnsi="Times New Roman" w:cs="Times New Roman"/>
          <w:b/>
          <w:sz w:val="20"/>
          <w:szCs w:val="20"/>
        </w:rPr>
        <w:t>2021 року</w:t>
      </w: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28058B" w:rsidRPr="001A70BF" w:rsidTr="004749DF">
        <w:trPr>
          <w:trHeight w:val="300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4749DF">
        <w:trPr>
          <w:trHeight w:val="589"/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28058B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F26B1A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</w:t>
            </w:r>
            <w:r w:rsidR="00F26B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 Л.М.,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 Л.М.,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жовтня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жовтня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F26B1A">
        <w:trPr>
          <w:trHeight w:val="917"/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3A9" w:rsidRPr="001A70BF" w:rsidRDefault="00B873A9" w:rsidP="00B87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 Л.М.,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B873A9" w:rsidRPr="001A70BF" w:rsidRDefault="00B873A9" w:rsidP="00B87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 Л.М.,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28058B" w:rsidRPr="001A70BF" w:rsidRDefault="00D206EC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28058B" w:rsidRPr="001A70BF" w:rsidRDefault="00D33593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8058B" w:rsidRPr="001A70BF" w:rsidRDefault="00D33593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жовтня</w:t>
            </w:r>
          </w:p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28058B" w:rsidRPr="001A70BF" w:rsidRDefault="0028058B" w:rsidP="0028058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28058B" w:rsidRPr="001A70BF" w:rsidRDefault="0028058B" w:rsidP="0028058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D050BA" w:rsidRPr="002D1A15" w:rsidRDefault="00D050BA" w:rsidP="0028058B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D050BA" w:rsidRPr="002D1A1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E67A0"/>
    <w:rsid w:val="00120868"/>
    <w:rsid w:val="001B7F23"/>
    <w:rsid w:val="001E60A0"/>
    <w:rsid w:val="001E7110"/>
    <w:rsid w:val="001E7EA0"/>
    <w:rsid w:val="0028058B"/>
    <w:rsid w:val="002A6ED0"/>
    <w:rsid w:val="002D1A15"/>
    <w:rsid w:val="002F2263"/>
    <w:rsid w:val="00332C9D"/>
    <w:rsid w:val="0033529E"/>
    <w:rsid w:val="003601A0"/>
    <w:rsid w:val="00415179"/>
    <w:rsid w:val="00480221"/>
    <w:rsid w:val="004E053E"/>
    <w:rsid w:val="004E3DBC"/>
    <w:rsid w:val="00536439"/>
    <w:rsid w:val="00554044"/>
    <w:rsid w:val="00601226"/>
    <w:rsid w:val="00650788"/>
    <w:rsid w:val="0067031E"/>
    <w:rsid w:val="006926CB"/>
    <w:rsid w:val="006C1A40"/>
    <w:rsid w:val="006D7472"/>
    <w:rsid w:val="007741A9"/>
    <w:rsid w:val="007B7E75"/>
    <w:rsid w:val="00837F2A"/>
    <w:rsid w:val="00897BAB"/>
    <w:rsid w:val="009C2BCC"/>
    <w:rsid w:val="00A87672"/>
    <w:rsid w:val="00AA087E"/>
    <w:rsid w:val="00B30F76"/>
    <w:rsid w:val="00B60CEA"/>
    <w:rsid w:val="00B873A9"/>
    <w:rsid w:val="00BC41C0"/>
    <w:rsid w:val="00BC5501"/>
    <w:rsid w:val="00C07C24"/>
    <w:rsid w:val="00C6490E"/>
    <w:rsid w:val="00CC2B2F"/>
    <w:rsid w:val="00D050BA"/>
    <w:rsid w:val="00D12599"/>
    <w:rsid w:val="00D206EC"/>
    <w:rsid w:val="00D33593"/>
    <w:rsid w:val="00D36D31"/>
    <w:rsid w:val="00D93C51"/>
    <w:rsid w:val="00DB0AAD"/>
    <w:rsid w:val="00DB2235"/>
    <w:rsid w:val="00F07226"/>
    <w:rsid w:val="00F1598A"/>
    <w:rsid w:val="00F26B1A"/>
    <w:rsid w:val="00F51C4E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2021-09-27T08:10:00Z</cp:lastPrinted>
  <dcterms:created xsi:type="dcterms:W3CDTF">2021-09-23T12:20:00Z</dcterms:created>
  <dcterms:modified xsi:type="dcterms:W3CDTF">2021-10-01T08:09:00Z</dcterms:modified>
</cp:coreProperties>
</file>