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A66CE5" w:rsidRDefault="001E7EA0" w:rsidP="001E7EA0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ПОГОДЖЕНО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  <w:t>ЗАТВЕРДЖЕНО</w:t>
      </w:r>
    </w:p>
    <w:p w:rsidR="001E7EA0" w:rsidRPr="00A66CE5" w:rsidRDefault="001E7EA0" w:rsidP="001E7EA0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протокол зборів первинної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наказ Рахівського районного </w:t>
      </w:r>
    </w:p>
    <w:p w:rsidR="001E7EA0" w:rsidRPr="00A66CE5" w:rsidRDefault="001E7EA0" w:rsidP="001E7EA0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профспілкової організації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суду Закарпатської області   </w:t>
      </w:r>
    </w:p>
    <w:p w:rsidR="001E7EA0" w:rsidRPr="00CC2B2F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Рахівського районного суду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C2B2F">
        <w:rPr>
          <w:rFonts w:ascii="Times New Roman" w:hAnsi="Times New Roman" w:cs="Times New Roman"/>
          <w:sz w:val="18"/>
          <w:szCs w:val="18"/>
        </w:rPr>
        <w:t xml:space="preserve">від </w:t>
      </w:r>
      <w:r w:rsidR="00F944BB">
        <w:rPr>
          <w:rFonts w:ascii="Times New Roman" w:hAnsi="Times New Roman" w:cs="Times New Roman"/>
          <w:sz w:val="18"/>
          <w:szCs w:val="18"/>
        </w:rPr>
        <w:t>27 серпня</w:t>
      </w:r>
      <w:r w:rsidR="00DB0AAD" w:rsidRPr="00CC2B2F">
        <w:rPr>
          <w:rFonts w:ascii="Times New Roman" w:hAnsi="Times New Roman" w:cs="Times New Roman"/>
          <w:sz w:val="18"/>
          <w:szCs w:val="18"/>
        </w:rPr>
        <w:t xml:space="preserve"> </w:t>
      </w:r>
      <w:r w:rsidRPr="00CC2B2F">
        <w:rPr>
          <w:rFonts w:ascii="Times New Roman" w:hAnsi="Times New Roman" w:cs="Times New Roman"/>
          <w:sz w:val="18"/>
          <w:szCs w:val="18"/>
        </w:rPr>
        <w:t xml:space="preserve"> 202</w:t>
      </w:r>
      <w:r w:rsidR="00FA2625" w:rsidRPr="00CC2B2F">
        <w:rPr>
          <w:rFonts w:ascii="Times New Roman" w:hAnsi="Times New Roman" w:cs="Times New Roman"/>
          <w:sz w:val="18"/>
          <w:szCs w:val="18"/>
        </w:rPr>
        <w:t>1</w:t>
      </w:r>
      <w:r w:rsidRPr="00CC2B2F">
        <w:rPr>
          <w:rFonts w:ascii="Times New Roman" w:hAnsi="Times New Roman" w:cs="Times New Roman"/>
          <w:sz w:val="18"/>
          <w:szCs w:val="18"/>
        </w:rPr>
        <w:t xml:space="preserve"> року №</w:t>
      </w:r>
      <w:r w:rsidR="00FA2625" w:rsidRPr="00CC2B2F">
        <w:rPr>
          <w:rFonts w:ascii="Times New Roman" w:hAnsi="Times New Roman" w:cs="Times New Roman"/>
          <w:sz w:val="18"/>
          <w:szCs w:val="18"/>
        </w:rPr>
        <w:t xml:space="preserve"> </w:t>
      </w:r>
      <w:r w:rsidR="00F944BB">
        <w:rPr>
          <w:rFonts w:ascii="Times New Roman" w:hAnsi="Times New Roman" w:cs="Times New Roman"/>
          <w:sz w:val="18"/>
          <w:szCs w:val="18"/>
        </w:rPr>
        <w:t>276</w:t>
      </w:r>
      <w:r w:rsidR="00CC2B2F" w:rsidRPr="00650788">
        <w:rPr>
          <w:rFonts w:ascii="Times New Roman" w:hAnsi="Times New Roman" w:cs="Times New Roman"/>
          <w:sz w:val="18"/>
          <w:szCs w:val="18"/>
        </w:rPr>
        <w:t>/01-10/21</w:t>
      </w:r>
    </w:p>
    <w:p w:rsidR="001E7EA0" w:rsidRPr="00A66CE5" w:rsidRDefault="001E7EA0" w:rsidP="001E7EA0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Закарпатської області</w:t>
      </w:r>
    </w:p>
    <w:p w:rsidR="001E7EA0" w:rsidRPr="00CC2B2F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CC2B2F">
        <w:rPr>
          <w:rFonts w:ascii="Times New Roman" w:hAnsi="Times New Roman" w:cs="Times New Roman"/>
          <w:sz w:val="18"/>
          <w:szCs w:val="18"/>
        </w:rPr>
        <w:t xml:space="preserve">від </w:t>
      </w:r>
      <w:r w:rsidR="00F944BB">
        <w:rPr>
          <w:rFonts w:ascii="Times New Roman" w:hAnsi="Times New Roman" w:cs="Times New Roman"/>
          <w:sz w:val="18"/>
          <w:szCs w:val="18"/>
        </w:rPr>
        <w:t>27 серпня</w:t>
      </w:r>
      <w:r w:rsidRPr="00CC2B2F">
        <w:rPr>
          <w:rFonts w:ascii="Times New Roman" w:hAnsi="Times New Roman" w:cs="Times New Roman"/>
          <w:sz w:val="18"/>
          <w:szCs w:val="18"/>
        </w:rPr>
        <w:t xml:space="preserve"> 202</w:t>
      </w:r>
      <w:r w:rsidR="00FA2625" w:rsidRPr="00CC2B2F">
        <w:rPr>
          <w:rFonts w:ascii="Times New Roman" w:hAnsi="Times New Roman" w:cs="Times New Roman"/>
          <w:sz w:val="18"/>
          <w:szCs w:val="18"/>
        </w:rPr>
        <w:t>1</w:t>
      </w:r>
      <w:r w:rsidRPr="00CC2B2F">
        <w:rPr>
          <w:rFonts w:ascii="Times New Roman" w:hAnsi="Times New Roman" w:cs="Times New Roman"/>
          <w:sz w:val="18"/>
          <w:szCs w:val="18"/>
        </w:rPr>
        <w:t xml:space="preserve"> року № </w:t>
      </w:r>
      <w:r w:rsidR="00F944BB">
        <w:rPr>
          <w:rFonts w:ascii="Times New Roman" w:hAnsi="Times New Roman" w:cs="Times New Roman"/>
          <w:sz w:val="18"/>
          <w:szCs w:val="18"/>
        </w:rPr>
        <w:t>7</w:t>
      </w:r>
    </w:p>
    <w:p w:rsidR="001E7EA0" w:rsidRDefault="001E7EA0" w:rsidP="001E7EA0">
      <w:pPr>
        <w:pStyle w:val="a4"/>
        <w:rPr>
          <w:rFonts w:ascii="Times New Roman" w:hAnsi="Times New Roman" w:cs="Times New Roman"/>
          <w:color w:val="000000"/>
          <w:sz w:val="14"/>
          <w:szCs w:val="14"/>
        </w:rPr>
      </w:pPr>
    </w:p>
    <w:p w:rsidR="00A87672" w:rsidRPr="00ED7FDC" w:rsidRDefault="00A87672" w:rsidP="001E7EA0">
      <w:pPr>
        <w:pStyle w:val="a4"/>
        <w:rPr>
          <w:rFonts w:ascii="Times New Roman" w:hAnsi="Times New Roman" w:cs="Times New Roman"/>
          <w:color w:val="000000"/>
          <w:sz w:val="14"/>
          <w:szCs w:val="14"/>
        </w:rPr>
      </w:pPr>
    </w:p>
    <w:p w:rsidR="001E7EA0" w:rsidRPr="00874014" w:rsidRDefault="001E7EA0" w:rsidP="001E7EA0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ГРАФІК</w:t>
      </w:r>
    </w:p>
    <w:p w:rsidR="004E053E" w:rsidRDefault="001E7EA0" w:rsidP="00F8462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роботи  </w:t>
      </w:r>
      <w:r w:rsidR="00F94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053E" w:rsidRPr="004E053E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E053E" w:rsidRDefault="001E7EA0" w:rsidP="00F8462C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E053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секретарів</w:t>
      </w:r>
      <w:r w:rsidR="00F07226"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судового засідання,</w:t>
      </w:r>
      <w:r w:rsidR="004E053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старшого секретаря та секретарів </w:t>
      </w:r>
    </w:p>
    <w:p w:rsidR="00F8462C" w:rsidRDefault="001E7EA0" w:rsidP="00F8462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Рахівського районного суду</w:t>
      </w:r>
      <w:r w:rsidR="004E053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46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Закарпатської області  </w:t>
      </w:r>
      <w:r w:rsidR="00F8462C" w:rsidRPr="00F8462C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94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462C" w:rsidRPr="00F8462C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F944BB">
        <w:rPr>
          <w:rFonts w:ascii="Times New Roman" w:hAnsi="Times New Roman" w:cs="Times New Roman"/>
          <w:b/>
          <w:sz w:val="20"/>
          <w:szCs w:val="20"/>
        </w:rPr>
        <w:t>вересня</w:t>
      </w:r>
      <w:r w:rsidR="00F8462C" w:rsidRPr="00F8462C">
        <w:rPr>
          <w:rFonts w:ascii="Times New Roman" w:hAnsi="Times New Roman" w:cs="Times New Roman"/>
          <w:b/>
          <w:sz w:val="20"/>
          <w:szCs w:val="20"/>
        </w:rPr>
        <w:t xml:space="preserve"> 2021 року</w:t>
      </w:r>
    </w:p>
    <w:p w:rsidR="00A87672" w:rsidRPr="00F944BB" w:rsidRDefault="00A87672" w:rsidP="00F8462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7EA0" w:rsidRPr="00A66CE5" w:rsidRDefault="001E7EA0" w:rsidP="001E7EA0">
      <w:pPr>
        <w:pStyle w:val="a4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3260"/>
        <w:gridCol w:w="5157"/>
      </w:tblGrid>
      <w:tr w:rsidR="001E7EA0" w:rsidRPr="00F51C4E" w:rsidTr="00FE3D44">
        <w:trPr>
          <w:trHeight w:val="300"/>
          <w:jc w:val="center"/>
        </w:trPr>
        <w:tc>
          <w:tcPr>
            <w:tcW w:w="1330" w:type="dxa"/>
          </w:tcPr>
          <w:p w:rsidR="001E7EA0" w:rsidRPr="00F51C4E" w:rsidRDefault="001E7EA0" w:rsidP="006B5D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1E7EA0" w:rsidRPr="00F51C4E" w:rsidRDefault="001E7EA0" w:rsidP="006B5D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1E7EA0" w:rsidRPr="00F51C4E" w:rsidRDefault="001E7EA0" w:rsidP="00AA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157" w:type="dxa"/>
          </w:tcPr>
          <w:p w:rsidR="001E7EA0" w:rsidRPr="00F51C4E" w:rsidRDefault="001E7EA0" w:rsidP="00AA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1E7EA0" w:rsidRPr="00F51C4E" w:rsidTr="00FE3D44">
        <w:trPr>
          <w:trHeight w:val="589"/>
          <w:jc w:val="center"/>
        </w:trPr>
        <w:tc>
          <w:tcPr>
            <w:tcW w:w="1330" w:type="dxa"/>
            <w:vAlign w:val="center"/>
          </w:tcPr>
          <w:p w:rsidR="001E7EA0" w:rsidRPr="00F51C4E" w:rsidRDefault="00F944BB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вересня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1E7EA0" w:rsidRPr="00F51C4E" w:rsidRDefault="00FA2625" w:rsidP="0053643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FA2625" w:rsidRPr="00F51C4E" w:rsidRDefault="00650788" w:rsidP="00F944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1E7EA0" w:rsidRPr="00F51C4E" w:rsidRDefault="001E7EA0" w:rsidP="006B5D8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A2625" w:rsidRPr="00F51C4E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</w:t>
            </w:r>
            <w:r w:rsidR="00554044" w:rsidRPr="00F51C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E7EA0" w:rsidRPr="00F51C4E" w:rsidRDefault="00D93C51" w:rsidP="006B5D8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E7EA0" w:rsidRPr="00F51C4E">
              <w:rPr>
                <w:rFonts w:ascii="Times New Roman" w:hAnsi="Times New Roman" w:cs="Times New Roman"/>
                <w:sz w:val="18"/>
                <w:szCs w:val="18"/>
              </w:rPr>
              <w:t>екретарі судового засідання Рахівського районного суду</w:t>
            </w:r>
            <w:r w:rsidR="00536439" w:rsidRPr="00F51C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1E7EA0" w:rsidRPr="00F51C4E" w:rsidTr="00FE3D44">
        <w:trPr>
          <w:trHeight w:val="729"/>
          <w:jc w:val="center"/>
        </w:trPr>
        <w:tc>
          <w:tcPr>
            <w:tcW w:w="1330" w:type="dxa"/>
            <w:vAlign w:val="center"/>
          </w:tcPr>
          <w:p w:rsidR="001E7EA0" w:rsidRPr="00F51C4E" w:rsidRDefault="00F944BB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вересня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536439" w:rsidRPr="00F51C4E" w:rsidRDefault="00536439" w:rsidP="0053643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  <w:r w:rsidR="00F944B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E7EA0" w:rsidRPr="00F51C4E" w:rsidRDefault="001E7EA0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536439" w:rsidRPr="00F51C4E" w:rsidRDefault="00536439" w:rsidP="0053643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Старший секретар Рахівського районного суду</w:t>
            </w:r>
            <w:r w:rsidR="00554044" w:rsidRPr="00F51C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36439" w:rsidRPr="00F51C4E" w:rsidRDefault="00536439" w:rsidP="0053643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F944BB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вересня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D36D31" w:rsidRPr="00F51C4E" w:rsidRDefault="00536439" w:rsidP="00D36D3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6926CB" w:rsidRPr="00F51C4E" w:rsidRDefault="006926CB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F944BB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вересня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6926CB" w:rsidRPr="00F51C4E" w:rsidRDefault="006926CB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F944BB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вересня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D36D31" w:rsidRPr="00F51C4E" w:rsidRDefault="00554044" w:rsidP="001B7F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Г.М.,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1E7EA0" w:rsidRPr="00F51C4E" w:rsidRDefault="00554044" w:rsidP="001B7F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57" w:type="dxa"/>
          </w:tcPr>
          <w:p w:rsidR="00FA2625" w:rsidRPr="00F51C4E" w:rsidRDefault="00FA2625" w:rsidP="00FA26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</w:t>
            </w:r>
            <w:r w:rsidR="00FE3D44" w:rsidRPr="00F51C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3C51" w:rsidRPr="00F51C4E" w:rsidRDefault="00D93C51" w:rsidP="00D93C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</w:t>
            </w:r>
            <w:r w:rsidR="00554044" w:rsidRPr="00F51C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F944BB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вересня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554044" w:rsidRPr="00F51C4E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Г.М.,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1E7EA0" w:rsidRPr="00F51C4E" w:rsidRDefault="001E7EA0" w:rsidP="001B7F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F944BB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вересня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F944BB" w:rsidRPr="00F51C4E" w:rsidRDefault="00F944BB" w:rsidP="00F944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1E7EA0" w:rsidRPr="00F51C4E" w:rsidRDefault="001E7EA0" w:rsidP="001B7F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F51C4E" w:rsidRDefault="00A87672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Старший секретар</w:t>
            </w:r>
            <w:r w:rsidR="00FE3D44"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F51C4E" w:rsidTr="006B5D82">
        <w:trPr>
          <w:jc w:val="center"/>
        </w:trPr>
        <w:tc>
          <w:tcPr>
            <w:tcW w:w="1330" w:type="dxa"/>
            <w:vAlign w:val="center"/>
          </w:tcPr>
          <w:p w:rsidR="001E7EA0" w:rsidRPr="00F51C4E" w:rsidRDefault="00F944BB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вересня</w:t>
            </w:r>
          </w:p>
          <w:p w:rsidR="001E7EA0" w:rsidRPr="00F51C4E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2021 року</w:t>
            </w:r>
          </w:p>
        </w:tc>
        <w:tc>
          <w:tcPr>
            <w:tcW w:w="3260" w:type="dxa"/>
          </w:tcPr>
          <w:p w:rsidR="006926CB" w:rsidRPr="00F51C4E" w:rsidRDefault="006926CB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650788" w:rsidRPr="00F51C4E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6926CB" w:rsidRPr="00F51C4E" w:rsidRDefault="006926CB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Старший секретар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F51C4E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D93C51" w:rsidRDefault="00D93C51" w:rsidP="001E7EA0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A87672" w:rsidRDefault="00A87672" w:rsidP="001E7EA0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A87672" w:rsidRDefault="00A87672" w:rsidP="001E7EA0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A87672" w:rsidRDefault="00A87672" w:rsidP="001E7EA0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A87672" w:rsidRDefault="00A87672" w:rsidP="001E7EA0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1E7EA0" w:rsidRPr="00A66CE5" w:rsidRDefault="001E7EA0" w:rsidP="001E7EA0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Термін роботи у визначені дні у телефонному режимі.</w:t>
      </w:r>
    </w:p>
    <w:sectPr w:rsidR="001E7EA0" w:rsidRPr="00A66CE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60069"/>
    <w:rsid w:val="00120868"/>
    <w:rsid w:val="001B7F23"/>
    <w:rsid w:val="001E7110"/>
    <w:rsid w:val="001E7EA0"/>
    <w:rsid w:val="002A6ED0"/>
    <w:rsid w:val="002D1A15"/>
    <w:rsid w:val="002F2263"/>
    <w:rsid w:val="0032585F"/>
    <w:rsid w:val="0033529E"/>
    <w:rsid w:val="00415179"/>
    <w:rsid w:val="004E053E"/>
    <w:rsid w:val="004E3DBC"/>
    <w:rsid w:val="00536439"/>
    <w:rsid w:val="00554044"/>
    <w:rsid w:val="00601226"/>
    <w:rsid w:val="00650788"/>
    <w:rsid w:val="0067031E"/>
    <w:rsid w:val="006926CB"/>
    <w:rsid w:val="006C1A40"/>
    <w:rsid w:val="006D7472"/>
    <w:rsid w:val="007741A9"/>
    <w:rsid w:val="00837F2A"/>
    <w:rsid w:val="00897BAB"/>
    <w:rsid w:val="008C4E0A"/>
    <w:rsid w:val="009C2BCC"/>
    <w:rsid w:val="00A87672"/>
    <w:rsid w:val="00AA087E"/>
    <w:rsid w:val="00B30F76"/>
    <w:rsid w:val="00BC5501"/>
    <w:rsid w:val="00C07C24"/>
    <w:rsid w:val="00C6490E"/>
    <w:rsid w:val="00CC2B2F"/>
    <w:rsid w:val="00D050BA"/>
    <w:rsid w:val="00D12599"/>
    <w:rsid w:val="00D36D31"/>
    <w:rsid w:val="00D93C51"/>
    <w:rsid w:val="00DB0AAD"/>
    <w:rsid w:val="00DB2235"/>
    <w:rsid w:val="00F07226"/>
    <w:rsid w:val="00F1598A"/>
    <w:rsid w:val="00F51C4E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11</cp:revision>
  <cp:lastPrinted>2021-08-27T08:09:00Z</cp:lastPrinted>
  <dcterms:created xsi:type="dcterms:W3CDTF">2021-05-24T07:29:00Z</dcterms:created>
  <dcterms:modified xsi:type="dcterms:W3CDTF">2021-08-27T08:14:00Z</dcterms:modified>
</cp:coreProperties>
</file>