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ПОГОДЖЕНО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  <w:t>ЗАТВЕРДЖЕНО</w:t>
      </w:r>
    </w:p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протокол зборів первинної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наказ Рахівського районного </w:t>
      </w:r>
    </w:p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профспілкової організації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суду Закарпатської області   </w:t>
      </w:r>
    </w:p>
    <w:p w:rsidR="001E7EA0" w:rsidRPr="00CC2B2F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Рахівського районного суду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C2B2F">
        <w:rPr>
          <w:rFonts w:ascii="Times New Roman" w:hAnsi="Times New Roman" w:cs="Times New Roman"/>
          <w:sz w:val="18"/>
          <w:szCs w:val="18"/>
        </w:rPr>
        <w:t xml:space="preserve">від </w:t>
      </w:r>
      <w:r w:rsidR="00DB0AAD" w:rsidRPr="00CC2B2F">
        <w:rPr>
          <w:rFonts w:ascii="Times New Roman" w:hAnsi="Times New Roman" w:cs="Times New Roman"/>
          <w:sz w:val="18"/>
          <w:szCs w:val="18"/>
        </w:rPr>
        <w:t xml:space="preserve">28 квітня </w:t>
      </w:r>
      <w:r w:rsidRPr="00CC2B2F">
        <w:rPr>
          <w:rFonts w:ascii="Times New Roman" w:hAnsi="Times New Roman" w:cs="Times New Roman"/>
          <w:sz w:val="18"/>
          <w:szCs w:val="18"/>
        </w:rPr>
        <w:t xml:space="preserve"> 202</w:t>
      </w:r>
      <w:r w:rsidR="00FA2625" w:rsidRPr="00CC2B2F">
        <w:rPr>
          <w:rFonts w:ascii="Times New Roman" w:hAnsi="Times New Roman" w:cs="Times New Roman"/>
          <w:sz w:val="18"/>
          <w:szCs w:val="18"/>
        </w:rPr>
        <w:t>1</w:t>
      </w:r>
      <w:r w:rsidRPr="00CC2B2F">
        <w:rPr>
          <w:rFonts w:ascii="Times New Roman" w:hAnsi="Times New Roman" w:cs="Times New Roman"/>
          <w:sz w:val="18"/>
          <w:szCs w:val="18"/>
        </w:rPr>
        <w:t xml:space="preserve"> року №</w:t>
      </w:r>
      <w:r w:rsidR="00FA2625" w:rsidRPr="00CC2B2F">
        <w:rPr>
          <w:rFonts w:ascii="Times New Roman" w:hAnsi="Times New Roman" w:cs="Times New Roman"/>
          <w:sz w:val="18"/>
          <w:szCs w:val="18"/>
        </w:rPr>
        <w:t xml:space="preserve"> </w:t>
      </w:r>
      <w:r w:rsidR="00CC2B2F" w:rsidRPr="00650788">
        <w:rPr>
          <w:rFonts w:ascii="Times New Roman" w:hAnsi="Times New Roman" w:cs="Times New Roman"/>
          <w:sz w:val="18"/>
          <w:szCs w:val="18"/>
        </w:rPr>
        <w:t>183/01-10/21</w:t>
      </w:r>
    </w:p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Закарпатської області</w:t>
      </w:r>
    </w:p>
    <w:p w:rsidR="001E7EA0" w:rsidRPr="00CC2B2F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C2B2F">
        <w:rPr>
          <w:rFonts w:ascii="Times New Roman" w:hAnsi="Times New Roman" w:cs="Times New Roman"/>
          <w:sz w:val="18"/>
          <w:szCs w:val="18"/>
        </w:rPr>
        <w:t xml:space="preserve">від </w:t>
      </w:r>
      <w:r w:rsidR="006C1A40" w:rsidRPr="00CC2B2F">
        <w:rPr>
          <w:rFonts w:ascii="Times New Roman" w:hAnsi="Times New Roman" w:cs="Times New Roman"/>
          <w:sz w:val="18"/>
          <w:szCs w:val="18"/>
        </w:rPr>
        <w:t>28 травня</w:t>
      </w:r>
      <w:r w:rsidRPr="00CC2B2F">
        <w:rPr>
          <w:rFonts w:ascii="Times New Roman" w:hAnsi="Times New Roman" w:cs="Times New Roman"/>
          <w:sz w:val="18"/>
          <w:szCs w:val="18"/>
        </w:rPr>
        <w:t xml:space="preserve"> 202</w:t>
      </w:r>
      <w:r w:rsidR="00FA2625" w:rsidRPr="00CC2B2F">
        <w:rPr>
          <w:rFonts w:ascii="Times New Roman" w:hAnsi="Times New Roman" w:cs="Times New Roman"/>
          <w:sz w:val="18"/>
          <w:szCs w:val="18"/>
        </w:rPr>
        <w:t>1</w:t>
      </w:r>
      <w:r w:rsidRPr="00CC2B2F">
        <w:rPr>
          <w:rFonts w:ascii="Times New Roman" w:hAnsi="Times New Roman" w:cs="Times New Roman"/>
          <w:sz w:val="18"/>
          <w:szCs w:val="18"/>
        </w:rPr>
        <w:t xml:space="preserve"> року № </w:t>
      </w:r>
      <w:r w:rsidR="006C1A40" w:rsidRPr="00CC2B2F">
        <w:rPr>
          <w:rFonts w:ascii="Times New Roman" w:hAnsi="Times New Roman" w:cs="Times New Roman"/>
          <w:sz w:val="18"/>
          <w:szCs w:val="18"/>
        </w:rPr>
        <w:t>5</w:t>
      </w:r>
    </w:p>
    <w:p w:rsidR="001E7EA0" w:rsidRPr="00ED7FDC" w:rsidRDefault="001E7EA0" w:rsidP="001E7EA0">
      <w:pPr>
        <w:pStyle w:val="a4"/>
        <w:rPr>
          <w:rFonts w:ascii="Times New Roman" w:hAnsi="Times New Roman" w:cs="Times New Roman"/>
          <w:color w:val="000000"/>
          <w:sz w:val="14"/>
          <w:szCs w:val="14"/>
        </w:rPr>
      </w:pPr>
    </w:p>
    <w:p w:rsidR="001E7EA0" w:rsidRPr="00874014" w:rsidRDefault="001E7EA0" w:rsidP="001E7EA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4E053E" w:rsidRDefault="001E7EA0" w:rsidP="00F8462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роботи  </w:t>
      </w:r>
      <w:r w:rsidR="004E053E" w:rsidRPr="004E053E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E053E" w:rsidRDefault="001E7EA0" w:rsidP="00F8462C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0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секретарів</w:t>
      </w:r>
      <w:r w:rsidR="00F07226"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судового засідання,</w:t>
      </w:r>
      <w:r w:rsidR="004E0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старшого секретаря та секретарів </w:t>
      </w:r>
    </w:p>
    <w:p w:rsidR="004E053E" w:rsidRDefault="001E7EA0" w:rsidP="00F8462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Рахівського районного суду</w:t>
      </w:r>
      <w:r w:rsidR="004E0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Закарпатської області  </w:t>
      </w:r>
      <w:r w:rsidR="00F8462C" w:rsidRPr="00F8462C">
        <w:rPr>
          <w:rFonts w:ascii="Times New Roman" w:hAnsi="Times New Roman" w:cs="Times New Roman"/>
          <w:b/>
          <w:sz w:val="20"/>
          <w:szCs w:val="20"/>
        </w:rPr>
        <w:t xml:space="preserve">у вихідні, </w:t>
      </w:r>
    </w:p>
    <w:p w:rsidR="00F8462C" w:rsidRPr="004E053E" w:rsidRDefault="00F8462C" w:rsidP="00F8462C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8462C">
        <w:rPr>
          <w:rFonts w:ascii="Times New Roman" w:hAnsi="Times New Roman" w:cs="Times New Roman"/>
          <w:b/>
          <w:sz w:val="20"/>
          <w:szCs w:val="20"/>
        </w:rPr>
        <w:t>святкові та неробочі</w:t>
      </w:r>
      <w:r w:rsidR="004E0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2D1A15">
        <w:rPr>
          <w:rFonts w:ascii="Times New Roman" w:hAnsi="Times New Roman" w:cs="Times New Roman"/>
          <w:b/>
          <w:sz w:val="20"/>
          <w:szCs w:val="20"/>
        </w:rPr>
        <w:t>червня</w:t>
      </w:r>
      <w:r w:rsidRPr="00F8462C">
        <w:rPr>
          <w:rFonts w:ascii="Times New Roman" w:hAnsi="Times New Roman" w:cs="Times New Roman"/>
          <w:b/>
          <w:sz w:val="20"/>
          <w:szCs w:val="20"/>
        </w:rPr>
        <w:t xml:space="preserve"> 2021 року</w:t>
      </w:r>
    </w:p>
    <w:p w:rsidR="001E7EA0" w:rsidRPr="00A66CE5" w:rsidRDefault="001E7EA0" w:rsidP="001E7EA0">
      <w:pPr>
        <w:pStyle w:val="a4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3260"/>
        <w:gridCol w:w="5157"/>
      </w:tblGrid>
      <w:tr w:rsidR="001E7EA0" w:rsidRPr="00F51C4E" w:rsidTr="00FE3D44">
        <w:trPr>
          <w:trHeight w:val="300"/>
          <w:jc w:val="center"/>
        </w:trPr>
        <w:tc>
          <w:tcPr>
            <w:tcW w:w="1330" w:type="dxa"/>
          </w:tcPr>
          <w:p w:rsidR="001E7EA0" w:rsidRPr="00F51C4E" w:rsidRDefault="001E7EA0" w:rsidP="006B5D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1E7EA0" w:rsidRPr="00F51C4E" w:rsidRDefault="001E7EA0" w:rsidP="006B5D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E7EA0" w:rsidRPr="00F51C4E" w:rsidRDefault="001E7EA0" w:rsidP="00AA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157" w:type="dxa"/>
          </w:tcPr>
          <w:p w:rsidR="001E7EA0" w:rsidRPr="00F51C4E" w:rsidRDefault="001E7EA0" w:rsidP="00AA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1E7EA0" w:rsidRPr="00F51C4E" w:rsidTr="00FE3D44">
        <w:trPr>
          <w:trHeight w:val="589"/>
          <w:jc w:val="center"/>
        </w:trPr>
        <w:tc>
          <w:tcPr>
            <w:tcW w:w="1330" w:type="dxa"/>
            <w:vAlign w:val="center"/>
          </w:tcPr>
          <w:p w:rsidR="001E7EA0" w:rsidRPr="00F51C4E" w:rsidRDefault="00897BA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червня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1E7EA0" w:rsidRPr="00F51C4E" w:rsidRDefault="00FA2625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FA2625" w:rsidRPr="00F51C4E" w:rsidRDefault="00FA2625" w:rsidP="00FA26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1E7EA0" w:rsidRPr="00F51C4E" w:rsidRDefault="001E7EA0" w:rsidP="006B5D8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A2625" w:rsidRPr="00F51C4E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</w:t>
            </w:r>
            <w:r w:rsidR="005540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E7EA0" w:rsidRPr="00F51C4E" w:rsidRDefault="00D93C51" w:rsidP="006B5D8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E7EA0" w:rsidRPr="00F51C4E">
              <w:rPr>
                <w:rFonts w:ascii="Times New Roman" w:hAnsi="Times New Roman" w:cs="Times New Roman"/>
                <w:sz w:val="18"/>
                <w:szCs w:val="18"/>
              </w:rPr>
              <w:t>екретарі судового засідання Рахівського районного суду</w:t>
            </w:r>
            <w:r w:rsidR="00536439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1E7EA0" w:rsidRPr="00F51C4E" w:rsidTr="00FE3D44">
        <w:trPr>
          <w:trHeight w:val="729"/>
          <w:jc w:val="center"/>
        </w:trPr>
        <w:tc>
          <w:tcPr>
            <w:tcW w:w="1330" w:type="dxa"/>
            <w:vAlign w:val="center"/>
          </w:tcPr>
          <w:p w:rsidR="001E7EA0" w:rsidRPr="00F51C4E" w:rsidRDefault="00897BA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червня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536439" w:rsidRPr="00F51C4E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F51C4E" w:rsidRDefault="001E7EA0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536439" w:rsidRPr="00F51C4E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</w:t>
            </w:r>
            <w:r w:rsidR="005540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36439" w:rsidRPr="00F51C4E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897BA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червня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D36D31" w:rsidRPr="00F51C4E" w:rsidRDefault="00536439" w:rsidP="00D36D3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F51C4E" w:rsidRDefault="006926CB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897BA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червня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F51C4E" w:rsidRDefault="006926CB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897BA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червня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D36D31" w:rsidRPr="00F51C4E" w:rsidRDefault="00554044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F51C4E" w:rsidRDefault="00554044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57" w:type="dxa"/>
          </w:tcPr>
          <w:p w:rsidR="00FA2625" w:rsidRPr="00F51C4E" w:rsidRDefault="00FA2625" w:rsidP="00FA26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</w:t>
            </w:r>
            <w:r w:rsidR="00FE3D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3C51" w:rsidRPr="00F51C4E" w:rsidRDefault="00D93C51" w:rsidP="00D93C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</w:t>
            </w:r>
            <w:r w:rsidR="005540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897BA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червня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F51C4E" w:rsidRDefault="001E7EA0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897BA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червня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F51C4E" w:rsidRDefault="001E7EA0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897BA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червня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2021 року</w:t>
            </w:r>
          </w:p>
        </w:tc>
        <w:tc>
          <w:tcPr>
            <w:tcW w:w="3260" w:type="dxa"/>
          </w:tcPr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6D31" w:rsidRPr="00F51C4E" w:rsidTr="006B5D82">
        <w:trPr>
          <w:jc w:val="center"/>
        </w:trPr>
        <w:tc>
          <w:tcPr>
            <w:tcW w:w="1330" w:type="dxa"/>
            <w:vAlign w:val="center"/>
          </w:tcPr>
          <w:p w:rsidR="00D36D31" w:rsidRPr="00F51C4E" w:rsidRDefault="00897BA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червня</w:t>
            </w:r>
          </w:p>
          <w:p w:rsidR="00D36D31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D36D31" w:rsidRPr="00F51C4E" w:rsidRDefault="00D36D31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6D31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6D31" w:rsidRPr="00F51C4E" w:rsidTr="006B5D82">
        <w:trPr>
          <w:jc w:val="center"/>
        </w:trPr>
        <w:tc>
          <w:tcPr>
            <w:tcW w:w="1330" w:type="dxa"/>
            <w:vAlign w:val="center"/>
          </w:tcPr>
          <w:p w:rsidR="00D36D31" w:rsidRPr="00F51C4E" w:rsidRDefault="00897BA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червня</w:t>
            </w:r>
          </w:p>
          <w:p w:rsidR="00D36D31" w:rsidRPr="00F51C4E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6D31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D93C51" w:rsidRDefault="00D93C51" w:rsidP="001E7EA0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1E7EA0" w:rsidRPr="00A66CE5" w:rsidRDefault="001E7EA0" w:rsidP="001E7EA0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D050BA" w:rsidRPr="002D1A15" w:rsidRDefault="00D050BA" w:rsidP="002D1A1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D050BA" w:rsidRPr="002D1A1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60069"/>
    <w:rsid w:val="001B7F23"/>
    <w:rsid w:val="001E7110"/>
    <w:rsid w:val="001E7EA0"/>
    <w:rsid w:val="002D1A15"/>
    <w:rsid w:val="002F2263"/>
    <w:rsid w:val="0033529E"/>
    <w:rsid w:val="00415179"/>
    <w:rsid w:val="004E053E"/>
    <w:rsid w:val="004E3DBC"/>
    <w:rsid w:val="00536439"/>
    <w:rsid w:val="00554044"/>
    <w:rsid w:val="00650788"/>
    <w:rsid w:val="0067031E"/>
    <w:rsid w:val="006926CB"/>
    <w:rsid w:val="006C1A40"/>
    <w:rsid w:val="006D7472"/>
    <w:rsid w:val="007140C1"/>
    <w:rsid w:val="00837F2A"/>
    <w:rsid w:val="00897BAB"/>
    <w:rsid w:val="009C2BCC"/>
    <w:rsid w:val="00AA087E"/>
    <w:rsid w:val="00B30F76"/>
    <w:rsid w:val="00BC5501"/>
    <w:rsid w:val="00C07C24"/>
    <w:rsid w:val="00C6490E"/>
    <w:rsid w:val="00CC2B2F"/>
    <w:rsid w:val="00D050BA"/>
    <w:rsid w:val="00D12599"/>
    <w:rsid w:val="00D36D31"/>
    <w:rsid w:val="00D93C51"/>
    <w:rsid w:val="00DB0AAD"/>
    <w:rsid w:val="00DB2235"/>
    <w:rsid w:val="00EF4916"/>
    <w:rsid w:val="00F07226"/>
    <w:rsid w:val="00F1598A"/>
    <w:rsid w:val="00F51C4E"/>
    <w:rsid w:val="00F8462C"/>
    <w:rsid w:val="00F84CC8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urabi</cp:lastModifiedBy>
  <cp:revision>7</cp:revision>
  <cp:lastPrinted>2021-05-28T08:37:00Z</cp:lastPrinted>
  <dcterms:created xsi:type="dcterms:W3CDTF">2021-05-24T07:29:00Z</dcterms:created>
  <dcterms:modified xsi:type="dcterms:W3CDTF">2021-05-28T11:18:00Z</dcterms:modified>
</cp:coreProperties>
</file>