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1" w:rsidRDefault="003B6441" w:rsidP="003B6441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ПОГОДЖЕНО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ЗАТВЕРДЖЕНО</w:t>
      </w:r>
    </w:p>
    <w:p w:rsidR="003B6441" w:rsidRDefault="003B6441" w:rsidP="003B6441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рішення зборів суддів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наказ Рахівського районного </w:t>
      </w:r>
    </w:p>
    <w:p w:rsidR="003B6441" w:rsidRDefault="003B6441" w:rsidP="003B6441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Рахівського районного суду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суду Закарпатської області</w:t>
      </w:r>
    </w:p>
    <w:p w:rsidR="003B6441" w:rsidRDefault="003B6441" w:rsidP="003B6441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Закарпатської області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від 30.04.2021 року № 156/01-10/21</w:t>
      </w:r>
    </w:p>
    <w:p w:rsidR="007A407F" w:rsidRDefault="003B6441" w:rsidP="003B6441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від 30.04.2021 № 8</w:t>
      </w:r>
      <w:r w:rsidR="00CA032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A032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A032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A032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A032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A032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CA032A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 w:rsidR="00CA032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4087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F74A9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7A407F" w:rsidRDefault="007A407F" w:rsidP="007A407F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7A407F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ГРАФІК</w:t>
      </w:r>
    </w:p>
    <w:p w:rsidR="007A407F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роботи слідч</w:t>
      </w:r>
      <w:r w:rsidR="006735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их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судді</w:t>
      </w:r>
      <w:r w:rsidR="006735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Рахівського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районного суду Закарпатської області </w:t>
      </w:r>
    </w:p>
    <w:p w:rsidR="00CC3705" w:rsidRPr="00CC3705" w:rsidRDefault="00CC3705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462C">
        <w:rPr>
          <w:rFonts w:ascii="Times New Roman" w:hAnsi="Times New Roman" w:cs="Times New Roman"/>
          <w:b/>
          <w:sz w:val="20"/>
          <w:szCs w:val="20"/>
        </w:rPr>
        <w:t>у вихідні, святкові та неробочі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8462C">
        <w:rPr>
          <w:rFonts w:ascii="Times New Roman" w:hAnsi="Times New Roman" w:cs="Times New Roman"/>
          <w:b/>
          <w:sz w:val="20"/>
          <w:szCs w:val="20"/>
        </w:rPr>
        <w:t>дні травня 2021 року</w:t>
      </w:r>
    </w:p>
    <w:p w:rsidR="007A407F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F51C4E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F51C4E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Pr="00F51C4E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01 травня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F51C4E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4B375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F51C4E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Pr="00F51C4E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02 травня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F51C4E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4B375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F51C4E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Pr="00F51C4E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03 травня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F51C4E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4B37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F51C4E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Pr="00F51C4E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04 травня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F51C4E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4B37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F51C4E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Pr="00F51C4E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08 травня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F51C4E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4B375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F51C4E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Pr="00F51C4E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09 травня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F51C4E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4B375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F51C4E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Pr="00F51C4E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10 травня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F51C4E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4B37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F51C4E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травня 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F51C4E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4B37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травня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F51C4E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4B37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травня 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 року</w:t>
            </w:r>
          </w:p>
          <w:p w:rsidR="004108E7" w:rsidRPr="00F51C4E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4B37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травня 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F51C4E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4B37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травня 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4B37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травня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4B375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Термін роботи у визначені дні у телефонному режимі.</w:t>
      </w: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7A407F" w:rsidRDefault="007A407F" w:rsidP="007A407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 разі відрядження, хвороби та інших причин про зміни графіка роботи повідомляти </w:t>
      </w:r>
      <w:r w:rsidR="00CC3705">
        <w:rPr>
          <w:rFonts w:ascii="Times New Roman" w:hAnsi="Times New Roman" w:cs="Times New Roman"/>
          <w:color w:val="000000"/>
          <w:sz w:val="18"/>
          <w:szCs w:val="18"/>
        </w:rPr>
        <w:t xml:space="preserve">голову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Рахівського районного суду Закарпатської області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Ємчука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Віктора Едуардовича.</w:t>
      </w:r>
    </w:p>
    <w:p w:rsidR="007A407F" w:rsidRDefault="007A407F" w:rsidP="007A40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683088" w:rsidRDefault="00FF74A9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67B6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67B6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67B6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67B6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67B65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C3705" w:rsidRDefault="00CC3705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CC3705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86251"/>
    <w:rsid w:val="000914F0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E5B40"/>
    <w:rsid w:val="000F0838"/>
    <w:rsid w:val="00106A59"/>
    <w:rsid w:val="001140E1"/>
    <w:rsid w:val="001258FB"/>
    <w:rsid w:val="00127C73"/>
    <w:rsid w:val="0014218D"/>
    <w:rsid w:val="001540CC"/>
    <w:rsid w:val="001566B9"/>
    <w:rsid w:val="00175BCA"/>
    <w:rsid w:val="0018192E"/>
    <w:rsid w:val="001842E4"/>
    <w:rsid w:val="00195195"/>
    <w:rsid w:val="001A5E73"/>
    <w:rsid w:val="001B72C5"/>
    <w:rsid w:val="001B7A18"/>
    <w:rsid w:val="001D26F8"/>
    <w:rsid w:val="00206FEE"/>
    <w:rsid w:val="00221F76"/>
    <w:rsid w:val="00232C0B"/>
    <w:rsid w:val="00240878"/>
    <w:rsid w:val="00240FAD"/>
    <w:rsid w:val="00246EAB"/>
    <w:rsid w:val="002471DD"/>
    <w:rsid w:val="00260B82"/>
    <w:rsid w:val="002765AA"/>
    <w:rsid w:val="002C44D7"/>
    <w:rsid w:val="002C5288"/>
    <w:rsid w:val="002D0B0D"/>
    <w:rsid w:val="002E3470"/>
    <w:rsid w:val="003071AA"/>
    <w:rsid w:val="00320DA4"/>
    <w:rsid w:val="00323B49"/>
    <w:rsid w:val="0034385C"/>
    <w:rsid w:val="0035732A"/>
    <w:rsid w:val="0036581D"/>
    <w:rsid w:val="00370F72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241A"/>
    <w:rsid w:val="00467B65"/>
    <w:rsid w:val="004B375A"/>
    <w:rsid w:val="004E0178"/>
    <w:rsid w:val="004E075D"/>
    <w:rsid w:val="004E1D8F"/>
    <w:rsid w:val="00523167"/>
    <w:rsid w:val="005357BB"/>
    <w:rsid w:val="00547A8B"/>
    <w:rsid w:val="00555E3F"/>
    <w:rsid w:val="0056435E"/>
    <w:rsid w:val="005677A7"/>
    <w:rsid w:val="00580E94"/>
    <w:rsid w:val="00584EFE"/>
    <w:rsid w:val="005B0D03"/>
    <w:rsid w:val="005B5509"/>
    <w:rsid w:val="005D57F6"/>
    <w:rsid w:val="005E761B"/>
    <w:rsid w:val="006260D1"/>
    <w:rsid w:val="00663803"/>
    <w:rsid w:val="0067356C"/>
    <w:rsid w:val="006748AA"/>
    <w:rsid w:val="00682499"/>
    <w:rsid w:val="00682BC5"/>
    <w:rsid w:val="00683088"/>
    <w:rsid w:val="00684F4E"/>
    <w:rsid w:val="0068754E"/>
    <w:rsid w:val="00693F85"/>
    <w:rsid w:val="00694C6E"/>
    <w:rsid w:val="006B11DC"/>
    <w:rsid w:val="006C02E2"/>
    <w:rsid w:val="006D0397"/>
    <w:rsid w:val="006D0C68"/>
    <w:rsid w:val="00701224"/>
    <w:rsid w:val="00726D59"/>
    <w:rsid w:val="00760330"/>
    <w:rsid w:val="007649E9"/>
    <w:rsid w:val="00766199"/>
    <w:rsid w:val="0076685A"/>
    <w:rsid w:val="007A407F"/>
    <w:rsid w:val="007A4E06"/>
    <w:rsid w:val="007D202A"/>
    <w:rsid w:val="007F10DD"/>
    <w:rsid w:val="008039BB"/>
    <w:rsid w:val="0082198F"/>
    <w:rsid w:val="00824251"/>
    <w:rsid w:val="008364F0"/>
    <w:rsid w:val="008615B2"/>
    <w:rsid w:val="00874014"/>
    <w:rsid w:val="008824AB"/>
    <w:rsid w:val="0088360A"/>
    <w:rsid w:val="0089136C"/>
    <w:rsid w:val="00892032"/>
    <w:rsid w:val="00894956"/>
    <w:rsid w:val="008C1532"/>
    <w:rsid w:val="008C7E68"/>
    <w:rsid w:val="008D1B8F"/>
    <w:rsid w:val="008D3CE9"/>
    <w:rsid w:val="008F310A"/>
    <w:rsid w:val="009026AC"/>
    <w:rsid w:val="00910DCB"/>
    <w:rsid w:val="0093749D"/>
    <w:rsid w:val="00944CFF"/>
    <w:rsid w:val="00954701"/>
    <w:rsid w:val="00954FA0"/>
    <w:rsid w:val="00956380"/>
    <w:rsid w:val="00976C20"/>
    <w:rsid w:val="009824E9"/>
    <w:rsid w:val="009867EF"/>
    <w:rsid w:val="009B158C"/>
    <w:rsid w:val="009C1E28"/>
    <w:rsid w:val="009D4ACA"/>
    <w:rsid w:val="009D6D22"/>
    <w:rsid w:val="009F17C7"/>
    <w:rsid w:val="00A247B6"/>
    <w:rsid w:val="00A36E15"/>
    <w:rsid w:val="00A66CE5"/>
    <w:rsid w:val="00A74174"/>
    <w:rsid w:val="00A74B58"/>
    <w:rsid w:val="00A85B6C"/>
    <w:rsid w:val="00AA73E3"/>
    <w:rsid w:val="00AB21AB"/>
    <w:rsid w:val="00AD7054"/>
    <w:rsid w:val="00B052B7"/>
    <w:rsid w:val="00B55181"/>
    <w:rsid w:val="00B70094"/>
    <w:rsid w:val="00B839AF"/>
    <w:rsid w:val="00B85E8C"/>
    <w:rsid w:val="00BA6278"/>
    <w:rsid w:val="00BB5A4D"/>
    <w:rsid w:val="00C00304"/>
    <w:rsid w:val="00C25AF7"/>
    <w:rsid w:val="00C50BF6"/>
    <w:rsid w:val="00C5104B"/>
    <w:rsid w:val="00C52A2F"/>
    <w:rsid w:val="00C60EAA"/>
    <w:rsid w:val="00CA032A"/>
    <w:rsid w:val="00CC3705"/>
    <w:rsid w:val="00CC7149"/>
    <w:rsid w:val="00CD3E57"/>
    <w:rsid w:val="00CF7E68"/>
    <w:rsid w:val="00D230C3"/>
    <w:rsid w:val="00D25323"/>
    <w:rsid w:val="00D25C5D"/>
    <w:rsid w:val="00D45D9D"/>
    <w:rsid w:val="00D55891"/>
    <w:rsid w:val="00D719E0"/>
    <w:rsid w:val="00DA28C0"/>
    <w:rsid w:val="00DA748A"/>
    <w:rsid w:val="00DF4122"/>
    <w:rsid w:val="00E40E0F"/>
    <w:rsid w:val="00E607B2"/>
    <w:rsid w:val="00E6560B"/>
    <w:rsid w:val="00E775EC"/>
    <w:rsid w:val="00E84FA8"/>
    <w:rsid w:val="00E86818"/>
    <w:rsid w:val="00E9634A"/>
    <w:rsid w:val="00EC1E1C"/>
    <w:rsid w:val="00EC5564"/>
    <w:rsid w:val="00EC7EF1"/>
    <w:rsid w:val="00ED7DAD"/>
    <w:rsid w:val="00EE7660"/>
    <w:rsid w:val="00EF1B4F"/>
    <w:rsid w:val="00EF75E8"/>
    <w:rsid w:val="00F00A5E"/>
    <w:rsid w:val="00F07845"/>
    <w:rsid w:val="00F27A7D"/>
    <w:rsid w:val="00F35F93"/>
    <w:rsid w:val="00F37B21"/>
    <w:rsid w:val="00F44084"/>
    <w:rsid w:val="00F4530D"/>
    <w:rsid w:val="00F4792F"/>
    <w:rsid w:val="00F50D47"/>
    <w:rsid w:val="00F56E28"/>
    <w:rsid w:val="00F64AFE"/>
    <w:rsid w:val="00F847A3"/>
    <w:rsid w:val="00F84FF5"/>
    <w:rsid w:val="00F91732"/>
    <w:rsid w:val="00FD0D82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0D5F-9C19-4B1A-ABC8-A0542F15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urabi</cp:lastModifiedBy>
  <cp:revision>9</cp:revision>
  <cp:lastPrinted>2021-04-30T10:44:00Z</cp:lastPrinted>
  <dcterms:created xsi:type="dcterms:W3CDTF">2021-04-28T08:14:00Z</dcterms:created>
  <dcterms:modified xsi:type="dcterms:W3CDTF">2021-04-30T10:53:00Z</dcterms:modified>
</cp:coreProperties>
</file>