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від </w:t>
      </w:r>
      <w:r w:rsidR="00DB0AAD">
        <w:rPr>
          <w:rFonts w:ascii="Times New Roman" w:hAnsi="Times New Roman" w:cs="Times New Roman"/>
          <w:color w:val="000000"/>
          <w:sz w:val="18"/>
          <w:szCs w:val="18"/>
        </w:rPr>
        <w:t xml:space="preserve">28 квітня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FA2625"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року №</w:t>
      </w:r>
      <w:r w:rsidR="00FA2625">
        <w:rPr>
          <w:rFonts w:ascii="Times New Roman" w:hAnsi="Times New Roman" w:cs="Times New Roman"/>
          <w:color w:val="000000"/>
          <w:sz w:val="18"/>
          <w:szCs w:val="18"/>
        </w:rPr>
        <w:t xml:space="preserve"> 1</w:t>
      </w:r>
      <w:r w:rsidR="00F8462C">
        <w:rPr>
          <w:rFonts w:ascii="Times New Roman" w:hAnsi="Times New Roman" w:cs="Times New Roman"/>
          <w:color w:val="000000"/>
          <w:sz w:val="18"/>
          <w:szCs w:val="18"/>
        </w:rPr>
        <w:t>51</w:t>
      </w:r>
      <w:r>
        <w:rPr>
          <w:rFonts w:ascii="Times New Roman" w:hAnsi="Times New Roman" w:cs="Times New Roman"/>
          <w:color w:val="000000"/>
          <w:sz w:val="18"/>
          <w:szCs w:val="18"/>
        </w:rPr>
        <w:t>/01-10/2</w:t>
      </w:r>
      <w:r w:rsidR="00FA2625"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ід </w:t>
      </w:r>
      <w:r w:rsidR="00DB0AAD">
        <w:rPr>
          <w:rFonts w:ascii="Times New Roman" w:hAnsi="Times New Roman" w:cs="Times New Roman"/>
          <w:color w:val="000000"/>
          <w:sz w:val="18"/>
          <w:szCs w:val="18"/>
        </w:rPr>
        <w:t xml:space="preserve">28 квітня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FA2625"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року № </w:t>
      </w:r>
      <w:r w:rsidR="00DB0AAD"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1E7EA0" w:rsidRPr="00ED7FDC" w:rsidRDefault="001E7EA0" w:rsidP="001E7EA0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1E7EA0" w:rsidRPr="00874014" w:rsidRDefault="001E7EA0" w:rsidP="001E7EA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 спеціаліста, </w:t>
      </w:r>
      <w:r w:rsidR="004E053E" w:rsidRPr="004E053E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секретарів</w:t>
      </w:r>
      <w:r w:rsidR="00F07226"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 засідання,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та секретарів 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 районного суду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Закарпатської області 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у вихідні, </w:t>
      </w:r>
    </w:p>
    <w:p w:rsidR="00F8462C" w:rsidRPr="004E053E" w:rsidRDefault="00F8462C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462C">
        <w:rPr>
          <w:rFonts w:ascii="Times New Roman" w:hAnsi="Times New Roman" w:cs="Times New Roman"/>
          <w:b/>
          <w:sz w:val="20"/>
          <w:szCs w:val="20"/>
        </w:rPr>
        <w:t>святкові та неробочі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sz w:val="20"/>
          <w:szCs w:val="20"/>
        </w:rPr>
        <w:t>дні травня 2021 року</w:t>
      </w:r>
    </w:p>
    <w:p w:rsidR="001E7EA0" w:rsidRPr="00A66CE5" w:rsidRDefault="001E7EA0" w:rsidP="001E7EA0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1E7EA0" w:rsidRPr="00F51C4E" w:rsidTr="00FE3D44">
        <w:trPr>
          <w:trHeight w:val="300"/>
          <w:jc w:val="center"/>
        </w:trPr>
        <w:tc>
          <w:tcPr>
            <w:tcW w:w="1330" w:type="dxa"/>
          </w:tcPr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E7EA0" w:rsidRPr="00F51C4E" w:rsidTr="00FE3D44">
        <w:trPr>
          <w:trHeight w:val="589"/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01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1E7EA0" w:rsidRPr="00F51C4E" w:rsidRDefault="00FA2625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536439" w:rsidRPr="00F51C4E" w:rsidRDefault="001E7EA0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FA2625" w:rsidRPr="00F51C4E" w:rsidRDefault="00536439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Карабіна А.В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1E7EA0" w:rsidRPr="00F51C4E" w:rsidRDefault="001E7EA0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7EA0" w:rsidRPr="00F51C4E" w:rsidRDefault="00D93C51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E7EA0" w:rsidRPr="00F51C4E">
              <w:rPr>
                <w:rFonts w:ascii="Times New Roman" w:hAnsi="Times New Roman" w:cs="Times New Roman"/>
                <w:sz w:val="18"/>
                <w:szCs w:val="18"/>
              </w:rPr>
              <w:t>екретарі судового засідання Рахівського районного суду</w:t>
            </w:r>
            <w:r w:rsidR="00536439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F51C4E" w:rsidRDefault="00D93C51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EA0"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  <w:p w:rsidR="001E7EA0" w:rsidRPr="00F51C4E" w:rsidRDefault="001E7EA0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EA0" w:rsidRPr="00F51C4E" w:rsidTr="00FE3D44">
        <w:trPr>
          <w:trHeight w:val="729"/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02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1E7EA0" w:rsidRPr="00F51C4E" w:rsidRDefault="00536439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5157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E7EA0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спеціаліст 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03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36439" w:rsidP="00D36D3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536439" w:rsidRPr="00F51C4E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</w:t>
            </w:r>
            <w:r w:rsidR="00536439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7EA0" w:rsidRPr="00F51C4E" w:rsidRDefault="00536439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</w:t>
            </w:r>
            <w:r w:rsidR="00D93C51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51" w:rsidRPr="00F51C4E"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спеціаліст 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04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спеціаліст 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08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E3D44" w:rsidRPr="00F51C4E" w:rsidRDefault="001B7F23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1E7EA0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С.Ю.,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3C51" w:rsidRPr="00F51C4E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09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E3D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1E7EA0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С.Ю.,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10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E3D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С.Ю.,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15 травня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16 травня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22 травня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23 травня 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</w:t>
            </w:r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29 травня 2021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С.Ю.,</w:t>
            </w:r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1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6D31" w:rsidRPr="00F51C4E" w:rsidRDefault="00D36D31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30 травня 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60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6D31" w:rsidRPr="00F51C4E" w:rsidRDefault="00FE3D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 w:rsidR="004E053E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="004E053E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D93C51" w:rsidRDefault="00D93C51" w:rsidP="00B91369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D050BA" w:rsidRPr="00B91369" w:rsidRDefault="001E7EA0" w:rsidP="00B9136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</w:t>
      </w:r>
      <w:r w:rsidR="00B91369">
        <w:rPr>
          <w:rFonts w:ascii="Times New Roman" w:hAnsi="Times New Roman" w:cs="Times New Roman"/>
          <w:color w:val="000000"/>
          <w:sz w:val="18"/>
          <w:szCs w:val="18"/>
        </w:rPr>
        <w:t>начені дні у телефонному режимі.</w:t>
      </w:r>
    </w:p>
    <w:sectPr w:rsidR="00D050BA" w:rsidRPr="00B91369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1507C3"/>
    <w:rsid w:val="001B7F23"/>
    <w:rsid w:val="001E7110"/>
    <w:rsid w:val="001E7EA0"/>
    <w:rsid w:val="002F2263"/>
    <w:rsid w:val="0033529E"/>
    <w:rsid w:val="00415179"/>
    <w:rsid w:val="004E053E"/>
    <w:rsid w:val="004E3DBC"/>
    <w:rsid w:val="00536439"/>
    <w:rsid w:val="00554044"/>
    <w:rsid w:val="0067031E"/>
    <w:rsid w:val="006926CB"/>
    <w:rsid w:val="009C2BCC"/>
    <w:rsid w:val="00AA087E"/>
    <w:rsid w:val="00B30F76"/>
    <w:rsid w:val="00B91369"/>
    <w:rsid w:val="00BC5501"/>
    <w:rsid w:val="00C6490E"/>
    <w:rsid w:val="00D050BA"/>
    <w:rsid w:val="00D12599"/>
    <w:rsid w:val="00D36D31"/>
    <w:rsid w:val="00D93C51"/>
    <w:rsid w:val="00DB0AAD"/>
    <w:rsid w:val="00F07226"/>
    <w:rsid w:val="00F1598A"/>
    <w:rsid w:val="00F51C4E"/>
    <w:rsid w:val="00F8462C"/>
    <w:rsid w:val="00F84CC8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urabi</cp:lastModifiedBy>
  <cp:revision>10</cp:revision>
  <cp:lastPrinted>2021-04-28T07:38:00Z</cp:lastPrinted>
  <dcterms:created xsi:type="dcterms:W3CDTF">2021-04-28T05:44:00Z</dcterms:created>
  <dcterms:modified xsi:type="dcterms:W3CDTF">2021-04-28T10:48:00Z</dcterms:modified>
</cp:coreProperties>
</file>