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суду Закарпатської області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від </w:t>
      </w:r>
      <w:r w:rsidR="005D57F6">
        <w:rPr>
          <w:rFonts w:ascii="Times New Roman" w:hAnsi="Times New Roman" w:cs="Times New Roman"/>
          <w:color w:val="000000"/>
          <w:sz w:val="18"/>
          <w:szCs w:val="18"/>
        </w:rPr>
        <w:t>19</w:t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>.03.2021 №</w:t>
      </w:r>
      <w:r w:rsidR="005D57F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96CD8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726D59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>/01-10/21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96CD8" w:rsidRDefault="00096CD8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CA032A" w:rsidRDefault="008F310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роботи слідчого</w:t>
      </w:r>
      <w:r w:rsidR="00CA03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судді Рахівського районного суду Закарпатської області 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</w:t>
      </w:r>
      <w:r w:rsidR="00726D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дні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96C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другої половини </w:t>
      </w:r>
      <w:r w:rsidR="00726D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березня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2021 року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52B7" w:rsidRDefault="00B052B7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A032A" w:rsidTr="00CA032A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CA032A" w:rsidTr="00CA032A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A" w:rsidRDefault="005D57F6" w:rsidP="00240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A0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6D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032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A" w:rsidRPr="00F91732" w:rsidRDefault="005D57F6" w:rsidP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5D57F6" w:rsidP="00726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6D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5D57F6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5D57F6" w:rsidP="00726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6D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5D57F6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5D57F6" w:rsidP="00726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6D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5D57F6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D57F6" w:rsidRDefault="005D57F6" w:rsidP="00726D59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26D59" w:rsidRDefault="00726D59" w:rsidP="00726D59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726D59" w:rsidRDefault="00726D59" w:rsidP="00726D59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B158C" w:rsidRDefault="009B158C" w:rsidP="00CA032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052B7" w:rsidRDefault="00B052B7" w:rsidP="00CA032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052B7" w:rsidRDefault="00B052B7" w:rsidP="00CA032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096CD8" w:rsidRDefault="00096CD8" w:rsidP="00CA032A"/>
    <w:p w:rsidR="009B158C" w:rsidRDefault="009B158C" w:rsidP="009B158C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F310A" w:rsidRDefault="008F310A" w:rsidP="008F310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F310A" w:rsidRDefault="008F310A" w:rsidP="008F310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ЗАТВЕРДЖЕНО</w:t>
      </w:r>
    </w:p>
    <w:p w:rsidR="008F310A" w:rsidRDefault="008F310A" w:rsidP="008F310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наказ Рахівського районного </w:t>
      </w:r>
    </w:p>
    <w:p w:rsidR="008F310A" w:rsidRDefault="008F310A" w:rsidP="008F310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суду Закарпатської області</w:t>
      </w:r>
    </w:p>
    <w:p w:rsidR="008F310A" w:rsidRDefault="008F310A" w:rsidP="008F310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від 04.03.2021 №70/01-10/21</w:t>
      </w:r>
    </w:p>
    <w:p w:rsidR="008F310A" w:rsidRDefault="008F310A" w:rsidP="008F310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8F310A" w:rsidRDefault="008F310A" w:rsidP="008F310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F310A" w:rsidRDefault="008F310A" w:rsidP="008F310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8F310A" w:rsidRDefault="008F310A" w:rsidP="008F310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слідчого судді Рахівського районного суду Закарпатської області </w:t>
      </w:r>
    </w:p>
    <w:p w:rsidR="008F310A" w:rsidRDefault="008F310A" w:rsidP="008F310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 та святкові дні березня 2021 року  з 06 до 14 числа</w:t>
      </w:r>
    </w:p>
    <w:p w:rsidR="008F310A" w:rsidRDefault="008F310A" w:rsidP="008F310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310A" w:rsidRDefault="008F310A" w:rsidP="008F310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8F310A" w:rsidTr="000C58AE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A" w:rsidRDefault="008F310A" w:rsidP="000C5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8F310A" w:rsidRDefault="008F310A" w:rsidP="000C5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0A" w:rsidRDefault="008F310A" w:rsidP="000C5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0A" w:rsidRDefault="008F310A" w:rsidP="000C5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8F310A" w:rsidTr="000C58A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Default="008F310A" w:rsidP="000C5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Pr="00F91732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310A" w:rsidTr="000C58AE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Default="008F310A" w:rsidP="000C5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Pr="00F91732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310A" w:rsidTr="000C58AE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Default="008F310A" w:rsidP="000C5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Pr="00F91732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310A" w:rsidTr="000C58AE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Default="008F310A" w:rsidP="000C5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Pr="00F91732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310A" w:rsidTr="000C58AE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Default="008F310A" w:rsidP="000C5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0A" w:rsidRPr="00F91732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F310A" w:rsidRDefault="008F310A" w:rsidP="000C58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F310A" w:rsidRDefault="008F310A" w:rsidP="008F310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8F310A" w:rsidRDefault="008F310A" w:rsidP="008F310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8F310A" w:rsidRDefault="008F310A" w:rsidP="008F310A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8F310A" w:rsidRDefault="008F310A" w:rsidP="008F310A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8F310A" w:rsidRDefault="008F310A" w:rsidP="008F310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голови суду Рахівського районного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Ємчука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Віктора Едуардовича.</w:t>
      </w:r>
    </w:p>
    <w:p w:rsidR="00CA032A" w:rsidRDefault="00CA032A" w:rsidP="00CA032A"/>
    <w:p w:rsidR="00086251" w:rsidRDefault="00086251" w:rsidP="00CA032A">
      <w:pPr>
        <w:pStyle w:val="a4"/>
        <w:jc w:val="both"/>
      </w:pPr>
    </w:p>
    <w:sectPr w:rsidR="00086251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E5B40"/>
    <w:rsid w:val="000F0838"/>
    <w:rsid w:val="00106A59"/>
    <w:rsid w:val="001140E1"/>
    <w:rsid w:val="001258FB"/>
    <w:rsid w:val="00127C73"/>
    <w:rsid w:val="0014218D"/>
    <w:rsid w:val="001540CC"/>
    <w:rsid w:val="00175BCA"/>
    <w:rsid w:val="0018192E"/>
    <w:rsid w:val="001842E4"/>
    <w:rsid w:val="00195195"/>
    <w:rsid w:val="001A5E73"/>
    <w:rsid w:val="001B72C5"/>
    <w:rsid w:val="001B7A18"/>
    <w:rsid w:val="001C12CE"/>
    <w:rsid w:val="001D26F8"/>
    <w:rsid w:val="00206FEE"/>
    <w:rsid w:val="00221F76"/>
    <w:rsid w:val="00240878"/>
    <w:rsid w:val="00240FAD"/>
    <w:rsid w:val="00246EAB"/>
    <w:rsid w:val="00260B82"/>
    <w:rsid w:val="002765AA"/>
    <w:rsid w:val="002C44D7"/>
    <w:rsid w:val="002C5288"/>
    <w:rsid w:val="002D0B0D"/>
    <w:rsid w:val="002E50B8"/>
    <w:rsid w:val="00320DA4"/>
    <w:rsid w:val="00323B49"/>
    <w:rsid w:val="0034385C"/>
    <w:rsid w:val="0035732A"/>
    <w:rsid w:val="0036581D"/>
    <w:rsid w:val="00370F72"/>
    <w:rsid w:val="0039322D"/>
    <w:rsid w:val="003A26E6"/>
    <w:rsid w:val="003A4330"/>
    <w:rsid w:val="003A6119"/>
    <w:rsid w:val="003B55D6"/>
    <w:rsid w:val="003B59D6"/>
    <w:rsid w:val="004140C7"/>
    <w:rsid w:val="00453F19"/>
    <w:rsid w:val="004555DA"/>
    <w:rsid w:val="0046241A"/>
    <w:rsid w:val="004E0178"/>
    <w:rsid w:val="004E075D"/>
    <w:rsid w:val="004E1D8F"/>
    <w:rsid w:val="00523167"/>
    <w:rsid w:val="005357BB"/>
    <w:rsid w:val="00555E3F"/>
    <w:rsid w:val="0056435E"/>
    <w:rsid w:val="00580E94"/>
    <w:rsid w:val="00584EFE"/>
    <w:rsid w:val="005B0D03"/>
    <w:rsid w:val="005B5509"/>
    <w:rsid w:val="005D57F6"/>
    <w:rsid w:val="005E761B"/>
    <w:rsid w:val="006260D1"/>
    <w:rsid w:val="00663803"/>
    <w:rsid w:val="006748AA"/>
    <w:rsid w:val="00682499"/>
    <w:rsid w:val="00682BC5"/>
    <w:rsid w:val="00684F4E"/>
    <w:rsid w:val="0068754E"/>
    <w:rsid w:val="00693F85"/>
    <w:rsid w:val="00694C6E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A4E06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9136C"/>
    <w:rsid w:val="00892032"/>
    <w:rsid w:val="00894956"/>
    <w:rsid w:val="008C1532"/>
    <w:rsid w:val="008C7E68"/>
    <w:rsid w:val="008D1B8F"/>
    <w:rsid w:val="008D3CE9"/>
    <w:rsid w:val="008F310A"/>
    <w:rsid w:val="009026AC"/>
    <w:rsid w:val="00910DCB"/>
    <w:rsid w:val="0093749D"/>
    <w:rsid w:val="00944CFF"/>
    <w:rsid w:val="00954701"/>
    <w:rsid w:val="00954FA0"/>
    <w:rsid w:val="00976C20"/>
    <w:rsid w:val="009867EF"/>
    <w:rsid w:val="009B158C"/>
    <w:rsid w:val="009C1E28"/>
    <w:rsid w:val="009D6D22"/>
    <w:rsid w:val="009F17C7"/>
    <w:rsid w:val="00A36E15"/>
    <w:rsid w:val="00A66CE5"/>
    <w:rsid w:val="00A74174"/>
    <w:rsid w:val="00A74B58"/>
    <w:rsid w:val="00AA73E3"/>
    <w:rsid w:val="00AB21AB"/>
    <w:rsid w:val="00AD7054"/>
    <w:rsid w:val="00B052B7"/>
    <w:rsid w:val="00B55181"/>
    <w:rsid w:val="00B839AF"/>
    <w:rsid w:val="00B85E8C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7149"/>
    <w:rsid w:val="00CD3E57"/>
    <w:rsid w:val="00CF7E68"/>
    <w:rsid w:val="00D230C3"/>
    <w:rsid w:val="00D25323"/>
    <w:rsid w:val="00D25C5D"/>
    <w:rsid w:val="00D55891"/>
    <w:rsid w:val="00D719E0"/>
    <w:rsid w:val="00DA28C0"/>
    <w:rsid w:val="00DA748A"/>
    <w:rsid w:val="00DF4122"/>
    <w:rsid w:val="00E40E0F"/>
    <w:rsid w:val="00E607B2"/>
    <w:rsid w:val="00E6560B"/>
    <w:rsid w:val="00E775EC"/>
    <w:rsid w:val="00E84FA8"/>
    <w:rsid w:val="00E9634A"/>
    <w:rsid w:val="00EC1E1C"/>
    <w:rsid w:val="00EC5564"/>
    <w:rsid w:val="00EC7EF1"/>
    <w:rsid w:val="00ED7DAD"/>
    <w:rsid w:val="00EE7660"/>
    <w:rsid w:val="00EF1B4F"/>
    <w:rsid w:val="00EF75E8"/>
    <w:rsid w:val="00F00A5E"/>
    <w:rsid w:val="00F07845"/>
    <w:rsid w:val="00F27A7D"/>
    <w:rsid w:val="00F35F93"/>
    <w:rsid w:val="00F37B21"/>
    <w:rsid w:val="00F4530D"/>
    <w:rsid w:val="00F4792F"/>
    <w:rsid w:val="00F56E28"/>
    <w:rsid w:val="00F847A3"/>
    <w:rsid w:val="00F84FF5"/>
    <w:rsid w:val="00F91732"/>
    <w:rsid w:val="00FD0D82"/>
    <w:rsid w:val="00FE62F3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A5FE-4677-444A-8A78-852D7C5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104</cp:revision>
  <cp:lastPrinted>2021-03-19T11:57:00Z</cp:lastPrinted>
  <dcterms:created xsi:type="dcterms:W3CDTF">2016-09-30T07:35:00Z</dcterms:created>
  <dcterms:modified xsi:type="dcterms:W3CDTF">2021-03-19T13:08:00Z</dcterms:modified>
</cp:coreProperties>
</file>