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A18" w:rsidRDefault="001B7A18" w:rsidP="00A66CE5">
      <w:pPr>
        <w:pStyle w:val="a4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CA032A" w:rsidRDefault="00CA032A" w:rsidP="00CA032A">
      <w:pPr>
        <w:pStyle w:val="a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240878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726D59"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ЗАТВЕРДЖЕНО</w:t>
      </w:r>
    </w:p>
    <w:p w:rsidR="00CA032A" w:rsidRDefault="00CA032A" w:rsidP="00CA032A">
      <w:pPr>
        <w:pStyle w:val="a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240878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726D59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726D59"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наказ Рахівського районного </w:t>
      </w:r>
    </w:p>
    <w:p w:rsidR="00CA032A" w:rsidRDefault="00CA032A" w:rsidP="00CA032A">
      <w:pPr>
        <w:pStyle w:val="a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240878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240878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726D59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726D59"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суду Закарпатської області</w:t>
      </w:r>
    </w:p>
    <w:p w:rsidR="00CA032A" w:rsidRDefault="00CA032A" w:rsidP="00CA032A">
      <w:pPr>
        <w:pStyle w:val="a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240878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726D59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726D59"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від </w:t>
      </w:r>
      <w:r w:rsidR="00726D59">
        <w:rPr>
          <w:rFonts w:ascii="Times New Roman" w:hAnsi="Times New Roman" w:cs="Times New Roman"/>
          <w:color w:val="000000"/>
          <w:sz w:val="18"/>
          <w:szCs w:val="18"/>
        </w:rPr>
        <w:t>04.03.2021 №70</w:t>
      </w:r>
      <w:r w:rsidR="00240878">
        <w:rPr>
          <w:rFonts w:ascii="Times New Roman" w:hAnsi="Times New Roman" w:cs="Times New Roman"/>
          <w:color w:val="000000"/>
          <w:sz w:val="18"/>
          <w:szCs w:val="18"/>
        </w:rPr>
        <w:t>/01-10/21</w:t>
      </w:r>
    </w:p>
    <w:p w:rsidR="00CA032A" w:rsidRDefault="00CA032A" w:rsidP="00CA032A">
      <w:pPr>
        <w:pStyle w:val="a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</w:p>
    <w:p w:rsidR="00CA032A" w:rsidRDefault="00CA032A" w:rsidP="00CA032A">
      <w:pPr>
        <w:pStyle w:val="a4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CA032A" w:rsidRDefault="00CA032A" w:rsidP="00CA032A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ГРАФІК</w:t>
      </w:r>
    </w:p>
    <w:p w:rsidR="00CA032A" w:rsidRDefault="008F310A" w:rsidP="00CA032A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роботи слідчого</w:t>
      </w:r>
      <w:r w:rsidR="00CA032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судді Рахівського районного суду Закарпатської області </w:t>
      </w:r>
    </w:p>
    <w:p w:rsidR="00CA032A" w:rsidRDefault="00CA032A" w:rsidP="00CA032A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 вихідні</w:t>
      </w:r>
      <w:r w:rsidR="00726D5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та святкові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дні</w:t>
      </w:r>
      <w:r w:rsidR="0024087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726D59">
        <w:rPr>
          <w:rFonts w:ascii="Times New Roman" w:hAnsi="Times New Roman" w:cs="Times New Roman"/>
          <w:b/>
          <w:bCs/>
          <w:color w:val="000000"/>
          <w:sz w:val="20"/>
          <w:szCs w:val="20"/>
        </w:rPr>
        <w:t>березня</w:t>
      </w:r>
      <w:r w:rsidR="0024087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2021 року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726D59">
        <w:rPr>
          <w:rFonts w:ascii="Times New Roman" w:hAnsi="Times New Roman" w:cs="Times New Roman"/>
          <w:b/>
          <w:bCs/>
          <w:color w:val="000000"/>
          <w:sz w:val="20"/>
          <w:szCs w:val="20"/>
        </w:rPr>
        <w:t>з 06</w:t>
      </w:r>
      <w:r w:rsidR="0024087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д</w:t>
      </w:r>
      <w:r w:rsidR="001842E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 </w:t>
      </w:r>
      <w:r w:rsidR="00726D59">
        <w:rPr>
          <w:rFonts w:ascii="Times New Roman" w:hAnsi="Times New Roman" w:cs="Times New Roman"/>
          <w:b/>
          <w:bCs/>
          <w:color w:val="000000"/>
          <w:sz w:val="20"/>
          <w:szCs w:val="20"/>
        </w:rPr>
        <w:t>14</w:t>
      </w:r>
      <w:r w:rsidR="001842E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240878">
        <w:rPr>
          <w:rFonts w:ascii="Times New Roman" w:hAnsi="Times New Roman" w:cs="Times New Roman"/>
          <w:b/>
          <w:bCs/>
          <w:color w:val="000000"/>
          <w:sz w:val="20"/>
          <w:szCs w:val="20"/>
        </w:rPr>
        <w:t>числа</w:t>
      </w:r>
    </w:p>
    <w:p w:rsidR="00CA032A" w:rsidRDefault="00CA032A" w:rsidP="00CA032A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CA032A" w:rsidRDefault="00CA032A" w:rsidP="00CA032A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126"/>
        <w:gridCol w:w="6061"/>
      </w:tblGrid>
      <w:tr w:rsidR="00CA032A" w:rsidTr="00CA032A">
        <w:trPr>
          <w:trHeight w:val="26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2A" w:rsidRDefault="00CA03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Дата</w:t>
            </w:r>
          </w:p>
          <w:p w:rsidR="00CA032A" w:rsidRDefault="00CA03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2A" w:rsidRDefault="00CA03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Прізвище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2A" w:rsidRDefault="00CA03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Посада</w:t>
            </w:r>
          </w:p>
        </w:tc>
      </w:tr>
      <w:tr w:rsidR="00CA032A" w:rsidTr="00CA032A">
        <w:trPr>
          <w:trHeight w:val="3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2A" w:rsidRDefault="00726D59" w:rsidP="00240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 w:rsidR="00CA032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6260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A032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6260D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408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2A" w:rsidRPr="00F91732" w:rsidRDefault="00240878" w:rsidP="00F9173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Ємчук В.Е.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2A" w:rsidRDefault="00CA03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CA032A" w:rsidRDefault="00CA03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CA032A" w:rsidRDefault="00CA03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40878" w:rsidTr="00CA032A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878" w:rsidRDefault="00726D59" w:rsidP="00726D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r w:rsidR="00240878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240878">
              <w:rPr>
                <w:rFonts w:ascii="Times New Roman" w:hAnsi="Times New Roman" w:cs="Times New Roman"/>
                <w:sz w:val="18"/>
                <w:szCs w:val="18"/>
              </w:rPr>
              <w:t>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878" w:rsidRPr="00F91732" w:rsidRDefault="00240878" w:rsidP="00B2728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Ємчук В.Е.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78" w:rsidRDefault="00240878" w:rsidP="00B2728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40878" w:rsidRDefault="00240878" w:rsidP="00B2728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240878" w:rsidRDefault="00240878" w:rsidP="00B2728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40878" w:rsidTr="00CA032A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878" w:rsidRDefault="00726D59" w:rsidP="00726D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="00240878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240878">
              <w:rPr>
                <w:rFonts w:ascii="Times New Roman" w:hAnsi="Times New Roman" w:cs="Times New Roman"/>
                <w:sz w:val="18"/>
                <w:szCs w:val="18"/>
              </w:rPr>
              <w:t>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878" w:rsidRPr="00F91732" w:rsidRDefault="00240878" w:rsidP="00B2728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Ємчук В.Е.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78" w:rsidRDefault="00240878" w:rsidP="00B2728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40878" w:rsidRDefault="00240878" w:rsidP="00B2728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240878" w:rsidRDefault="00240878" w:rsidP="00B2728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40878" w:rsidTr="00CA032A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878" w:rsidRDefault="00726D59" w:rsidP="00726D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240878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240878">
              <w:rPr>
                <w:rFonts w:ascii="Times New Roman" w:hAnsi="Times New Roman" w:cs="Times New Roman"/>
                <w:sz w:val="18"/>
                <w:szCs w:val="18"/>
              </w:rPr>
              <w:t>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878" w:rsidRPr="00F91732" w:rsidRDefault="00240878" w:rsidP="00B2728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Ємчук В.Е.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78" w:rsidRDefault="00240878" w:rsidP="00B2728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40878" w:rsidRDefault="00240878" w:rsidP="00B2728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240878" w:rsidRDefault="00240878" w:rsidP="00B2728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726D59" w:rsidTr="004C1B27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59" w:rsidRDefault="00726D59" w:rsidP="004C1B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14.03.2021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59" w:rsidRPr="00F91732" w:rsidRDefault="008D3CE9" w:rsidP="004C1B2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Ємчук В.Е.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D59" w:rsidRDefault="00726D59" w:rsidP="004C1B2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726D59" w:rsidRDefault="00726D59" w:rsidP="004C1B2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726D59" w:rsidRDefault="00726D59" w:rsidP="004C1B2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CA032A" w:rsidRDefault="00CA032A" w:rsidP="00CA032A">
      <w:pPr>
        <w:pStyle w:val="a4"/>
        <w:ind w:firstLine="708"/>
        <w:rPr>
          <w:rFonts w:ascii="Times New Roman" w:hAnsi="Times New Roman" w:cs="Times New Roman"/>
          <w:color w:val="000000"/>
          <w:sz w:val="10"/>
          <w:szCs w:val="10"/>
        </w:rPr>
      </w:pPr>
    </w:p>
    <w:p w:rsidR="00CA032A" w:rsidRDefault="00CA032A" w:rsidP="00CA032A">
      <w:pPr>
        <w:pStyle w:val="a4"/>
        <w:ind w:firstLine="708"/>
        <w:rPr>
          <w:rFonts w:ascii="Times New Roman" w:hAnsi="Times New Roman" w:cs="Times New Roman"/>
          <w:color w:val="000000"/>
          <w:sz w:val="10"/>
          <w:szCs w:val="10"/>
        </w:rPr>
      </w:pPr>
    </w:p>
    <w:p w:rsidR="00726D59" w:rsidRDefault="00726D59" w:rsidP="00726D59">
      <w:pPr>
        <w:pStyle w:val="a4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Термін роботи у визначені дні у телефонному режимі.</w:t>
      </w:r>
    </w:p>
    <w:p w:rsidR="00726D59" w:rsidRDefault="00726D59" w:rsidP="00726D59">
      <w:pPr>
        <w:pStyle w:val="a4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</w:p>
    <w:p w:rsidR="00726D59" w:rsidRDefault="00726D59" w:rsidP="00726D59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У разі відрядження, хвороби та інших причин про зміни графіка роботи повідомляти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в.о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. голови суду Рахівського районного суду Закарпатської області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Ємчука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Віктора Едуардовича.</w:t>
      </w:r>
    </w:p>
    <w:p w:rsidR="00CA032A" w:rsidRDefault="00CA032A" w:rsidP="00CA032A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9B158C" w:rsidRDefault="009B158C" w:rsidP="00CA032A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CA032A" w:rsidRDefault="00CA032A" w:rsidP="00CA032A"/>
    <w:p w:rsidR="009B158C" w:rsidRDefault="009B158C" w:rsidP="009B158C">
      <w:pPr>
        <w:pStyle w:val="a4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CA032A" w:rsidRDefault="00CA032A" w:rsidP="00CA032A"/>
    <w:p w:rsidR="00086251" w:rsidRDefault="00086251" w:rsidP="00CA032A">
      <w:pPr>
        <w:pStyle w:val="a4"/>
        <w:jc w:val="both"/>
      </w:pPr>
    </w:p>
    <w:sectPr w:rsidR="00086251" w:rsidSect="00874014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3A26E6"/>
    <w:rsid w:val="00000E77"/>
    <w:rsid w:val="000408DA"/>
    <w:rsid w:val="00086251"/>
    <w:rsid w:val="000914F0"/>
    <w:rsid w:val="00095833"/>
    <w:rsid w:val="000A28CA"/>
    <w:rsid w:val="000A359A"/>
    <w:rsid w:val="000B480C"/>
    <w:rsid w:val="000B4820"/>
    <w:rsid w:val="000C480A"/>
    <w:rsid w:val="000E5B40"/>
    <w:rsid w:val="000F0838"/>
    <w:rsid w:val="00106A59"/>
    <w:rsid w:val="001140E1"/>
    <w:rsid w:val="001258FB"/>
    <w:rsid w:val="00127C73"/>
    <w:rsid w:val="001540CC"/>
    <w:rsid w:val="00175BCA"/>
    <w:rsid w:val="0018192E"/>
    <w:rsid w:val="001842E4"/>
    <w:rsid w:val="00195195"/>
    <w:rsid w:val="001A5E73"/>
    <w:rsid w:val="001B72C5"/>
    <w:rsid w:val="001B7A18"/>
    <w:rsid w:val="001D21F9"/>
    <w:rsid w:val="001D26F8"/>
    <w:rsid w:val="00206FEE"/>
    <w:rsid w:val="00221F76"/>
    <w:rsid w:val="00240878"/>
    <w:rsid w:val="00240FAD"/>
    <w:rsid w:val="00246EAB"/>
    <w:rsid w:val="00260B82"/>
    <w:rsid w:val="002765AA"/>
    <w:rsid w:val="002C44D7"/>
    <w:rsid w:val="002C5288"/>
    <w:rsid w:val="002D0B0D"/>
    <w:rsid w:val="00320DA4"/>
    <w:rsid w:val="00323B49"/>
    <w:rsid w:val="0034385C"/>
    <w:rsid w:val="0035732A"/>
    <w:rsid w:val="0036581D"/>
    <w:rsid w:val="00370F72"/>
    <w:rsid w:val="0039322D"/>
    <w:rsid w:val="003A26E6"/>
    <w:rsid w:val="003A4330"/>
    <w:rsid w:val="003A6119"/>
    <w:rsid w:val="003B55D6"/>
    <w:rsid w:val="003B59D6"/>
    <w:rsid w:val="004140C7"/>
    <w:rsid w:val="00453F19"/>
    <w:rsid w:val="004555DA"/>
    <w:rsid w:val="0046241A"/>
    <w:rsid w:val="004E0178"/>
    <w:rsid w:val="004E075D"/>
    <w:rsid w:val="004E1D8F"/>
    <w:rsid w:val="00523167"/>
    <w:rsid w:val="005357BB"/>
    <w:rsid w:val="00555E3F"/>
    <w:rsid w:val="0056435E"/>
    <w:rsid w:val="00580E94"/>
    <w:rsid w:val="00584EFE"/>
    <w:rsid w:val="005B0D03"/>
    <w:rsid w:val="005B5509"/>
    <w:rsid w:val="005E761B"/>
    <w:rsid w:val="006260D1"/>
    <w:rsid w:val="00663803"/>
    <w:rsid w:val="006748AA"/>
    <w:rsid w:val="00682499"/>
    <w:rsid w:val="00682BC5"/>
    <w:rsid w:val="00684F4E"/>
    <w:rsid w:val="0068754E"/>
    <w:rsid w:val="00693F85"/>
    <w:rsid w:val="00694C6E"/>
    <w:rsid w:val="006B11DC"/>
    <w:rsid w:val="006C02E2"/>
    <w:rsid w:val="006D0397"/>
    <w:rsid w:val="006D0C68"/>
    <w:rsid w:val="00701224"/>
    <w:rsid w:val="00726D59"/>
    <w:rsid w:val="00760330"/>
    <w:rsid w:val="007649E9"/>
    <w:rsid w:val="00766199"/>
    <w:rsid w:val="007A4E06"/>
    <w:rsid w:val="007D202A"/>
    <w:rsid w:val="007F10DD"/>
    <w:rsid w:val="008039BB"/>
    <w:rsid w:val="0082198F"/>
    <w:rsid w:val="00824251"/>
    <w:rsid w:val="008364F0"/>
    <w:rsid w:val="008615B2"/>
    <w:rsid w:val="00874014"/>
    <w:rsid w:val="008824AB"/>
    <w:rsid w:val="0088360A"/>
    <w:rsid w:val="0089136C"/>
    <w:rsid w:val="00892032"/>
    <w:rsid w:val="00894956"/>
    <w:rsid w:val="008C1532"/>
    <w:rsid w:val="008C7E68"/>
    <w:rsid w:val="008D3CE9"/>
    <w:rsid w:val="008F310A"/>
    <w:rsid w:val="009026AC"/>
    <w:rsid w:val="00910DCB"/>
    <w:rsid w:val="0093749D"/>
    <w:rsid w:val="00944CFF"/>
    <w:rsid w:val="00954701"/>
    <w:rsid w:val="00954FA0"/>
    <w:rsid w:val="00976C20"/>
    <w:rsid w:val="009867EF"/>
    <w:rsid w:val="009B158C"/>
    <w:rsid w:val="009C1E28"/>
    <w:rsid w:val="009D6D22"/>
    <w:rsid w:val="009F17C7"/>
    <w:rsid w:val="00A36E15"/>
    <w:rsid w:val="00A66CE5"/>
    <w:rsid w:val="00A74174"/>
    <w:rsid w:val="00A74B58"/>
    <w:rsid w:val="00AA73E3"/>
    <w:rsid w:val="00AB21AB"/>
    <w:rsid w:val="00AD7054"/>
    <w:rsid w:val="00B55181"/>
    <w:rsid w:val="00B839AF"/>
    <w:rsid w:val="00B85E8C"/>
    <w:rsid w:val="00BA6278"/>
    <w:rsid w:val="00BB5A4D"/>
    <w:rsid w:val="00C00304"/>
    <w:rsid w:val="00C25AF7"/>
    <w:rsid w:val="00C50BF6"/>
    <w:rsid w:val="00C5104B"/>
    <w:rsid w:val="00C52A2F"/>
    <w:rsid w:val="00C60EAA"/>
    <w:rsid w:val="00CA032A"/>
    <w:rsid w:val="00CC7149"/>
    <w:rsid w:val="00CD3E57"/>
    <w:rsid w:val="00CF7E68"/>
    <w:rsid w:val="00D230C3"/>
    <w:rsid w:val="00D25323"/>
    <w:rsid w:val="00D25C5D"/>
    <w:rsid w:val="00D55891"/>
    <w:rsid w:val="00D719E0"/>
    <w:rsid w:val="00D71BA0"/>
    <w:rsid w:val="00DA28C0"/>
    <w:rsid w:val="00DA748A"/>
    <w:rsid w:val="00DF4122"/>
    <w:rsid w:val="00E40E0F"/>
    <w:rsid w:val="00E607B2"/>
    <w:rsid w:val="00E6560B"/>
    <w:rsid w:val="00E775EC"/>
    <w:rsid w:val="00E84FA8"/>
    <w:rsid w:val="00E9634A"/>
    <w:rsid w:val="00EC1E1C"/>
    <w:rsid w:val="00EC5564"/>
    <w:rsid w:val="00EC7EF1"/>
    <w:rsid w:val="00ED7DAD"/>
    <w:rsid w:val="00EE7660"/>
    <w:rsid w:val="00EF1B4F"/>
    <w:rsid w:val="00EF75E8"/>
    <w:rsid w:val="00F00A5E"/>
    <w:rsid w:val="00F07845"/>
    <w:rsid w:val="00F27A7D"/>
    <w:rsid w:val="00F35F93"/>
    <w:rsid w:val="00F37B21"/>
    <w:rsid w:val="00F4530D"/>
    <w:rsid w:val="00F4792F"/>
    <w:rsid w:val="00F56E28"/>
    <w:rsid w:val="00F847A3"/>
    <w:rsid w:val="00F84FF5"/>
    <w:rsid w:val="00F91732"/>
    <w:rsid w:val="00FD0D82"/>
    <w:rsid w:val="00FE62F3"/>
    <w:rsid w:val="00FF0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6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3A26E6"/>
    <w:pPr>
      <w:spacing w:after="0" w:line="240" w:lineRule="auto"/>
    </w:pPr>
    <w:rPr>
      <w:rFonts w:ascii="Calibri" w:eastAsia="Times New Roman" w:hAnsi="Calibri" w:cs="Calibri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2A8AC-BF66-44A6-94B7-F7EA30766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1</Pages>
  <Words>633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Користувач Windows</cp:lastModifiedBy>
  <cp:revision>100</cp:revision>
  <cp:lastPrinted>2021-03-04T14:14:00Z</cp:lastPrinted>
  <dcterms:created xsi:type="dcterms:W3CDTF">2016-09-30T07:35:00Z</dcterms:created>
  <dcterms:modified xsi:type="dcterms:W3CDTF">2021-03-04T14:15:00Z</dcterms:modified>
</cp:coreProperties>
</file>