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1A2FF3">
        <w:rPr>
          <w:rFonts w:ascii="Times New Roman" w:hAnsi="Times New Roman" w:cs="Times New Roman"/>
          <w:sz w:val="16"/>
          <w:szCs w:val="16"/>
        </w:rPr>
        <w:t>30.01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1A2FF3">
        <w:rPr>
          <w:rFonts w:ascii="Times New Roman" w:hAnsi="Times New Roman" w:cs="Times New Roman"/>
          <w:sz w:val="16"/>
          <w:szCs w:val="16"/>
        </w:rPr>
        <w:t>4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1A2FF3">
        <w:rPr>
          <w:rFonts w:ascii="Times New Roman" w:hAnsi="Times New Roman" w:cs="Times New Roman"/>
          <w:sz w:val="16"/>
          <w:szCs w:val="16"/>
        </w:rPr>
        <w:t>20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1A2FF3">
        <w:rPr>
          <w:rFonts w:ascii="Times New Roman" w:hAnsi="Times New Roman" w:cs="Times New Roman"/>
          <w:sz w:val="16"/>
          <w:szCs w:val="16"/>
        </w:rPr>
        <w:t>4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1A2FF3">
        <w:rPr>
          <w:rFonts w:ascii="Times New Roman" w:hAnsi="Times New Roman" w:cs="Times New Roman"/>
          <w:sz w:val="16"/>
          <w:szCs w:val="16"/>
        </w:rPr>
        <w:t>30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1A2FF3">
        <w:rPr>
          <w:rFonts w:ascii="Times New Roman" w:hAnsi="Times New Roman" w:cs="Times New Roman"/>
          <w:sz w:val="16"/>
          <w:szCs w:val="16"/>
        </w:rPr>
        <w:t>01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1A2FF3">
        <w:rPr>
          <w:rFonts w:ascii="Times New Roman" w:hAnsi="Times New Roman" w:cs="Times New Roman"/>
          <w:sz w:val="16"/>
          <w:szCs w:val="16"/>
        </w:rPr>
        <w:t>4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1A2FF3">
        <w:rPr>
          <w:rFonts w:ascii="Times New Roman" w:hAnsi="Times New Roman" w:cs="Times New Roman"/>
          <w:sz w:val="16"/>
          <w:szCs w:val="16"/>
        </w:rPr>
        <w:t>1</w:t>
      </w:r>
    </w:p>
    <w:p w:rsidR="007F0F48" w:rsidRPr="00A80E05" w:rsidRDefault="007F0F48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A2FF3">
        <w:rPr>
          <w:rFonts w:ascii="Times New Roman" w:hAnsi="Times New Roman" w:cs="Times New Roman"/>
          <w:b/>
          <w:sz w:val="20"/>
          <w:szCs w:val="20"/>
        </w:rPr>
        <w:t>березня</w:t>
      </w:r>
      <w:r w:rsidR="00B33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887B29">
        <w:rPr>
          <w:rFonts w:ascii="Times New Roman" w:hAnsi="Times New Roman" w:cs="Times New Roman"/>
          <w:b/>
          <w:sz w:val="20"/>
          <w:szCs w:val="20"/>
        </w:rPr>
        <w:t>4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D7ED2" w:rsidRPr="001A70BF" w:rsidTr="007F0F48">
        <w:trPr>
          <w:trHeight w:val="58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2" w:rsidRDefault="009909C9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березня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9909C9" w:rsidRDefault="009909C9" w:rsidP="00990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березня</w:t>
            </w:r>
          </w:p>
          <w:p w:rsidR="009909C9" w:rsidRPr="00093E3C" w:rsidRDefault="009909C9" w:rsidP="00990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B42627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березня</w:t>
            </w:r>
          </w:p>
          <w:p w:rsidR="00B42627" w:rsidRPr="00093E3C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3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9909C9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9909C9" w:rsidP="00990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B42627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березня</w:t>
            </w:r>
          </w:p>
          <w:p w:rsidR="00B42627" w:rsidRPr="00093E3C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2627" w:rsidRDefault="00B42627" w:rsidP="00B42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42627" w:rsidRDefault="00B42627" w:rsidP="00B42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B42627" w:rsidP="00B42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B42627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березня</w:t>
            </w:r>
          </w:p>
          <w:p w:rsidR="00B42627" w:rsidRPr="00093E3C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45E83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D45E83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 </w:t>
            </w:r>
          </w:p>
          <w:p w:rsidR="000D7ED2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B42627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березня</w:t>
            </w:r>
          </w:p>
          <w:p w:rsidR="000D7ED2" w:rsidRPr="00093E3C" w:rsidRDefault="00B42627" w:rsidP="00B4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45E83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D45E83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 </w:t>
            </w:r>
          </w:p>
          <w:p w:rsidR="000D7ED2" w:rsidRDefault="00D45E83" w:rsidP="00D45E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DE4651" w:rsidRDefault="00DE4651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березня</w:t>
            </w:r>
          </w:p>
          <w:p w:rsidR="00DE4651" w:rsidRPr="00093E3C" w:rsidRDefault="00DE4651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E4651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DE4651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 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DE4651" w:rsidRDefault="00DE4651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березня</w:t>
            </w:r>
          </w:p>
          <w:p w:rsidR="00DE4651" w:rsidRPr="00093E3C" w:rsidRDefault="00DE4651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E4651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DE4651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DE4651" w:rsidP="00DE46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CB6DDC" w:rsidRPr="001A70BF" w:rsidTr="00E477DD">
        <w:trPr>
          <w:trHeight w:val="787"/>
          <w:jc w:val="center"/>
        </w:trPr>
        <w:tc>
          <w:tcPr>
            <w:tcW w:w="1330" w:type="dxa"/>
            <w:vAlign w:val="center"/>
          </w:tcPr>
          <w:p w:rsidR="00CB6DDC" w:rsidRDefault="00CB6DDC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березня</w:t>
            </w:r>
          </w:p>
          <w:p w:rsidR="00CB6DDC" w:rsidRDefault="00CB6DDC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93" w:type="dxa"/>
            <w:vAlign w:val="center"/>
          </w:tcPr>
          <w:p w:rsidR="00CB6DDC" w:rsidRDefault="00CB6DDC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</w:t>
            </w:r>
          </w:p>
          <w:p w:rsidR="00CB6DDC" w:rsidRDefault="00CB6DDC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</w:t>
            </w:r>
          </w:p>
          <w:p w:rsidR="00CB6DDC" w:rsidRDefault="00CB6DDC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CB6DDC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CB6DDC" w:rsidRPr="001A70BF" w:rsidTr="00E477DD">
        <w:trPr>
          <w:trHeight w:val="787"/>
          <w:jc w:val="center"/>
        </w:trPr>
        <w:tc>
          <w:tcPr>
            <w:tcW w:w="1330" w:type="dxa"/>
            <w:vAlign w:val="center"/>
          </w:tcPr>
          <w:p w:rsidR="00CB6DDC" w:rsidRDefault="00E477DD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березня</w:t>
            </w:r>
          </w:p>
          <w:p w:rsidR="00E477DD" w:rsidRDefault="00E477DD" w:rsidP="00DE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93" w:type="dxa"/>
            <w:vAlign w:val="center"/>
          </w:tcPr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</w:t>
            </w:r>
          </w:p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</w:t>
            </w:r>
          </w:p>
          <w:p w:rsidR="00CB6DDC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E477DD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CB6DDC" w:rsidRDefault="00E477DD" w:rsidP="00E477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0D7ED2"/>
    <w:rsid w:val="00120868"/>
    <w:rsid w:val="0013402D"/>
    <w:rsid w:val="0014285B"/>
    <w:rsid w:val="001A2FF3"/>
    <w:rsid w:val="001B3A2F"/>
    <w:rsid w:val="001B7F23"/>
    <w:rsid w:val="001C5D10"/>
    <w:rsid w:val="001C6841"/>
    <w:rsid w:val="001E60A0"/>
    <w:rsid w:val="001E7110"/>
    <w:rsid w:val="001E7EA0"/>
    <w:rsid w:val="00204BA7"/>
    <w:rsid w:val="002444E9"/>
    <w:rsid w:val="00274851"/>
    <w:rsid w:val="0028058B"/>
    <w:rsid w:val="002A3858"/>
    <w:rsid w:val="002A3C2E"/>
    <w:rsid w:val="002A6ED0"/>
    <w:rsid w:val="002D1A15"/>
    <w:rsid w:val="002E6521"/>
    <w:rsid w:val="002F2263"/>
    <w:rsid w:val="00301CCC"/>
    <w:rsid w:val="00306483"/>
    <w:rsid w:val="00332C9D"/>
    <w:rsid w:val="0033529E"/>
    <w:rsid w:val="00354A3C"/>
    <w:rsid w:val="003601A0"/>
    <w:rsid w:val="00367805"/>
    <w:rsid w:val="00377F62"/>
    <w:rsid w:val="003B3BC6"/>
    <w:rsid w:val="003B55AE"/>
    <w:rsid w:val="003B6A60"/>
    <w:rsid w:val="003C1AC2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D3DE8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7E75"/>
    <w:rsid w:val="007C186A"/>
    <w:rsid w:val="007F0F48"/>
    <w:rsid w:val="007F5ADF"/>
    <w:rsid w:val="00825697"/>
    <w:rsid w:val="00837F2A"/>
    <w:rsid w:val="00881565"/>
    <w:rsid w:val="00882957"/>
    <w:rsid w:val="00887B29"/>
    <w:rsid w:val="00897BAB"/>
    <w:rsid w:val="008F46B9"/>
    <w:rsid w:val="00924329"/>
    <w:rsid w:val="009256C1"/>
    <w:rsid w:val="00953AD6"/>
    <w:rsid w:val="00966822"/>
    <w:rsid w:val="009909C9"/>
    <w:rsid w:val="009C2BCC"/>
    <w:rsid w:val="009F0FEE"/>
    <w:rsid w:val="00A12FDC"/>
    <w:rsid w:val="00A80E05"/>
    <w:rsid w:val="00A87672"/>
    <w:rsid w:val="00AA087E"/>
    <w:rsid w:val="00AD38A7"/>
    <w:rsid w:val="00AE191A"/>
    <w:rsid w:val="00B30F76"/>
    <w:rsid w:val="00B33FD3"/>
    <w:rsid w:val="00B42627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B6DDC"/>
    <w:rsid w:val="00CC2B2F"/>
    <w:rsid w:val="00D050BA"/>
    <w:rsid w:val="00D12599"/>
    <w:rsid w:val="00D206EC"/>
    <w:rsid w:val="00D33593"/>
    <w:rsid w:val="00D36D31"/>
    <w:rsid w:val="00D415E5"/>
    <w:rsid w:val="00D45E83"/>
    <w:rsid w:val="00D55F8D"/>
    <w:rsid w:val="00D77A43"/>
    <w:rsid w:val="00D93C51"/>
    <w:rsid w:val="00DB0AAD"/>
    <w:rsid w:val="00DB2235"/>
    <w:rsid w:val="00DC2181"/>
    <w:rsid w:val="00DD5CBC"/>
    <w:rsid w:val="00DE4651"/>
    <w:rsid w:val="00E228AC"/>
    <w:rsid w:val="00E35282"/>
    <w:rsid w:val="00E477DD"/>
    <w:rsid w:val="00E54B30"/>
    <w:rsid w:val="00E96863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2023-10-06T10:21:00Z</cp:lastPrinted>
  <dcterms:created xsi:type="dcterms:W3CDTF">2022-09-28T07:48:00Z</dcterms:created>
  <dcterms:modified xsi:type="dcterms:W3CDTF">2024-01-30T14:36:00Z</dcterms:modified>
</cp:coreProperties>
</file>