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B33FD3">
        <w:rPr>
          <w:rFonts w:ascii="Times New Roman" w:hAnsi="Times New Roman" w:cs="Times New Roman"/>
          <w:sz w:val="16"/>
          <w:szCs w:val="16"/>
        </w:rPr>
        <w:t>27.11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33FD3">
        <w:rPr>
          <w:rFonts w:ascii="Times New Roman" w:hAnsi="Times New Roman" w:cs="Times New Roman"/>
          <w:sz w:val="16"/>
          <w:szCs w:val="16"/>
        </w:rPr>
        <w:t>341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B33FD3">
        <w:rPr>
          <w:rFonts w:ascii="Times New Roman" w:hAnsi="Times New Roman" w:cs="Times New Roman"/>
          <w:sz w:val="16"/>
          <w:szCs w:val="16"/>
        </w:rPr>
        <w:t>27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B33FD3">
        <w:rPr>
          <w:rFonts w:ascii="Times New Roman" w:hAnsi="Times New Roman" w:cs="Times New Roman"/>
          <w:sz w:val="16"/>
          <w:szCs w:val="16"/>
        </w:rPr>
        <w:t>11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33FD3">
        <w:rPr>
          <w:rFonts w:ascii="Times New Roman" w:hAnsi="Times New Roman" w:cs="Times New Roman"/>
          <w:sz w:val="16"/>
          <w:szCs w:val="16"/>
        </w:rPr>
        <w:t>6</w:t>
      </w:r>
    </w:p>
    <w:p w:rsidR="007F0F48" w:rsidRPr="00A80E05" w:rsidRDefault="007F0F48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87B29">
        <w:rPr>
          <w:rFonts w:ascii="Times New Roman" w:hAnsi="Times New Roman" w:cs="Times New Roman"/>
          <w:b/>
          <w:sz w:val="20"/>
          <w:szCs w:val="20"/>
        </w:rPr>
        <w:t>січня</w:t>
      </w:r>
      <w:r w:rsidR="00B33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887B29">
        <w:rPr>
          <w:rFonts w:ascii="Times New Roman" w:hAnsi="Times New Roman" w:cs="Times New Roman"/>
          <w:b/>
          <w:sz w:val="20"/>
          <w:szCs w:val="20"/>
        </w:rPr>
        <w:t>4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D7ED2" w:rsidRPr="001A70BF" w:rsidTr="007F0F48">
        <w:trPr>
          <w:trHeight w:val="58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січня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січня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3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3B3BC6" w:rsidRDefault="003B3BC6" w:rsidP="003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січня</w:t>
            </w:r>
          </w:p>
          <w:p w:rsidR="000D7ED2" w:rsidRPr="00657BED" w:rsidRDefault="003B3BC6" w:rsidP="003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3B3BC6" w:rsidRDefault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січня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</w:t>
            </w:r>
            <w:r w:rsidR="000D7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січня</w:t>
            </w:r>
          </w:p>
          <w:p w:rsidR="000D7ED2" w:rsidRPr="00657BED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</w:t>
            </w:r>
          </w:p>
          <w:p w:rsidR="003B3BC6" w:rsidRDefault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січня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</w:t>
            </w:r>
          </w:p>
          <w:p w:rsidR="003B3BC6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січня</w:t>
            </w:r>
          </w:p>
          <w:p w:rsidR="000D7ED2" w:rsidRPr="00657BED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 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0D7ED2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січня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0D7ED2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44E9"/>
    <w:rsid w:val="00274851"/>
    <w:rsid w:val="0028058B"/>
    <w:rsid w:val="002A3858"/>
    <w:rsid w:val="002A3C2E"/>
    <w:rsid w:val="002A6ED0"/>
    <w:rsid w:val="002D1A15"/>
    <w:rsid w:val="002E6521"/>
    <w:rsid w:val="002F2263"/>
    <w:rsid w:val="00301CCC"/>
    <w:rsid w:val="00306483"/>
    <w:rsid w:val="00332C9D"/>
    <w:rsid w:val="0033529E"/>
    <w:rsid w:val="00354A3C"/>
    <w:rsid w:val="003601A0"/>
    <w:rsid w:val="00367805"/>
    <w:rsid w:val="00377F62"/>
    <w:rsid w:val="003B3BC6"/>
    <w:rsid w:val="003B55AE"/>
    <w:rsid w:val="003B6A60"/>
    <w:rsid w:val="003C1AC2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D3DE8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7E75"/>
    <w:rsid w:val="007C186A"/>
    <w:rsid w:val="007F0F48"/>
    <w:rsid w:val="00825697"/>
    <w:rsid w:val="00837F2A"/>
    <w:rsid w:val="00881565"/>
    <w:rsid w:val="00882957"/>
    <w:rsid w:val="00887B29"/>
    <w:rsid w:val="00897BAB"/>
    <w:rsid w:val="008F46B9"/>
    <w:rsid w:val="00924329"/>
    <w:rsid w:val="009256C1"/>
    <w:rsid w:val="00953AD6"/>
    <w:rsid w:val="00966822"/>
    <w:rsid w:val="009C2BCC"/>
    <w:rsid w:val="009F0FEE"/>
    <w:rsid w:val="00A12FDC"/>
    <w:rsid w:val="00A80E05"/>
    <w:rsid w:val="00A87672"/>
    <w:rsid w:val="00AA087E"/>
    <w:rsid w:val="00AD38A7"/>
    <w:rsid w:val="00AE191A"/>
    <w:rsid w:val="00B30F76"/>
    <w:rsid w:val="00B33FD3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5F8D"/>
    <w:rsid w:val="00D77A43"/>
    <w:rsid w:val="00D93C51"/>
    <w:rsid w:val="00DB0AAD"/>
    <w:rsid w:val="00DB2235"/>
    <w:rsid w:val="00DC2181"/>
    <w:rsid w:val="00DD5CBC"/>
    <w:rsid w:val="00E228AC"/>
    <w:rsid w:val="00E35282"/>
    <w:rsid w:val="00E54B30"/>
    <w:rsid w:val="00E96863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2023-10-06T10:21:00Z</cp:lastPrinted>
  <dcterms:created xsi:type="dcterms:W3CDTF">2022-09-28T07:48:00Z</dcterms:created>
  <dcterms:modified xsi:type="dcterms:W3CDTF">2023-11-27T13:36:00Z</dcterms:modified>
</cp:coreProperties>
</file>