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67" w:rsidRDefault="00003867" w:rsidP="000038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610" cy="5530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867" w:rsidRDefault="00003867" w:rsidP="0000386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РАХІВСЬКИЙ РАЙОННИЙ СУД</w:t>
      </w:r>
    </w:p>
    <w:p w:rsidR="00003867" w:rsidRDefault="00003867" w:rsidP="0000386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ЗАКАРПАТСЬКОЇ ОБЛАСТІ</w:t>
      </w:r>
    </w:p>
    <w:p w:rsidR="00003867" w:rsidRDefault="00003867" w:rsidP="000038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3867" w:rsidRDefault="00003867" w:rsidP="000038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3867" w:rsidRDefault="00003867" w:rsidP="00003867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 А К А З</w:t>
      </w:r>
    </w:p>
    <w:p w:rsidR="00003867" w:rsidRDefault="00003867" w:rsidP="000038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Рахів</w:t>
      </w:r>
    </w:p>
    <w:p w:rsidR="00003867" w:rsidRDefault="00003867" w:rsidP="000038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3867" w:rsidRDefault="00003867" w:rsidP="000038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серпня 2023  року                                                                                             № 238/02-08/23</w:t>
      </w:r>
    </w:p>
    <w:p w:rsidR="00003867" w:rsidRDefault="00003867" w:rsidP="000038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867" w:rsidRDefault="00003867" w:rsidP="000038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внесення змін до Графіка роботи </w:t>
      </w:r>
    </w:p>
    <w:p w:rsidR="00003867" w:rsidRDefault="00003867" w:rsidP="000038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слідчих суддів Рахівського районного суду </w:t>
      </w:r>
    </w:p>
    <w:p w:rsidR="00003867" w:rsidRDefault="00003867" w:rsidP="000038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Закарпатської області у вихідні дні серпня 2023 року</w:t>
      </w:r>
    </w:p>
    <w:p w:rsidR="00003867" w:rsidRDefault="00003867" w:rsidP="000038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1241" w:rsidRPr="007135FC" w:rsidRDefault="003E1241" w:rsidP="003E12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3867" w:rsidRDefault="003E1241" w:rsidP="003E124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5FC">
        <w:rPr>
          <w:rFonts w:ascii="Times New Roman" w:hAnsi="Times New Roman" w:cs="Times New Roman"/>
          <w:sz w:val="24"/>
          <w:szCs w:val="24"/>
        </w:rPr>
        <w:t xml:space="preserve">У зв’язку з </w:t>
      </w:r>
      <w:r>
        <w:rPr>
          <w:rFonts w:ascii="Times New Roman" w:hAnsi="Times New Roman" w:cs="Times New Roman"/>
          <w:sz w:val="24"/>
          <w:szCs w:val="24"/>
        </w:rPr>
        <w:t>перебуванням</w:t>
      </w:r>
      <w:r w:rsidRPr="007135FC">
        <w:rPr>
          <w:rFonts w:ascii="Times New Roman" w:hAnsi="Times New Roman" w:cs="Times New Roman"/>
          <w:sz w:val="24"/>
          <w:szCs w:val="24"/>
        </w:rPr>
        <w:t xml:space="preserve"> судді Рахівського районного суду Закарпатської області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Дочинця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Сергія Івановича на лікарняному</w:t>
      </w:r>
      <w:r w:rsidRPr="007135FC">
        <w:rPr>
          <w:rFonts w:ascii="Times New Roman" w:hAnsi="Times New Roman" w:cs="Times New Roman"/>
          <w:sz w:val="24"/>
          <w:szCs w:val="24"/>
        </w:rPr>
        <w:t>, як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135FC">
        <w:rPr>
          <w:rFonts w:ascii="Times New Roman" w:hAnsi="Times New Roman" w:cs="Times New Roman"/>
          <w:sz w:val="24"/>
          <w:szCs w:val="24"/>
        </w:rPr>
        <w:t xml:space="preserve"> наказом від </w:t>
      </w:r>
      <w:r>
        <w:rPr>
          <w:rFonts w:ascii="Times New Roman" w:hAnsi="Times New Roman" w:cs="Times New Roman"/>
          <w:sz w:val="24"/>
          <w:szCs w:val="24"/>
        </w:rPr>
        <w:t>03 серпня 2023</w:t>
      </w:r>
      <w:r w:rsidRPr="007135FC"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 xml:space="preserve">           №228/02-08/23</w:t>
      </w:r>
      <w:r w:rsidRPr="007135FC">
        <w:rPr>
          <w:rFonts w:ascii="Times New Roman" w:hAnsi="Times New Roman" w:cs="Times New Roman"/>
          <w:sz w:val="24"/>
          <w:szCs w:val="24"/>
        </w:rPr>
        <w:t xml:space="preserve"> «Про затвердження Графіка роботи слідчих суддів Рахівського районного суду Закарпатської області у вихідні дні </w:t>
      </w:r>
      <w:r>
        <w:rPr>
          <w:rFonts w:ascii="Times New Roman" w:hAnsi="Times New Roman" w:cs="Times New Roman"/>
          <w:sz w:val="24"/>
          <w:szCs w:val="24"/>
        </w:rPr>
        <w:t>серпня, вересня та 01 жовтня 2023</w:t>
      </w:r>
      <w:r w:rsidRPr="007135FC">
        <w:rPr>
          <w:rFonts w:ascii="Times New Roman" w:hAnsi="Times New Roman" w:cs="Times New Roman"/>
          <w:sz w:val="24"/>
          <w:szCs w:val="24"/>
        </w:rPr>
        <w:t xml:space="preserve"> року» </w:t>
      </w:r>
      <w:r>
        <w:rPr>
          <w:rFonts w:ascii="Times New Roman" w:hAnsi="Times New Roman" w:cs="Times New Roman"/>
          <w:sz w:val="24"/>
          <w:szCs w:val="24"/>
        </w:rPr>
        <w:t>12 та 13 серпня 2023</w:t>
      </w:r>
      <w:r w:rsidRPr="007135FC">
        <w:rPr>
          <w:rFonts w:ascii="Times New Roman" w:hAnsi="Times New Roman" w:cs="Times New Roman"/>
          <w:sz w:val="24"/>
          <w:szCs w:val="24"/>
        </w:rPr>
        <w:t xml:space="preserve"> року залучено д</w:t>
      </w:r>
      <w:r>
        <w:rPr>
          <w:rFonts w:ascii="Times New Roman" w:hAnsi="Times New Roman" w:cs="Times New Roman"/>
          <w:sz w:val="24"/>
          <w:szCs w:val="24"/>
        </w:rPr>
        <w:t xml:space="preserve">о роботи, як слідчого суддю та </w:t>
      </w:r>
      <w:r w:rsidRPr="007135FC">
        <w:rPr>
          <w:rFonts w:ascii="Times New Roman" w:hAnsi="Times New Roman" w:cs="Times New Roman"/>
          <w:sz w:val="24"/>
          <w:szCs w:val="24"/>
        </w:rPr>
        <w:t>з</w:t>
      </w:r>
      <w:r w:rsidR="00003867">
        <w:rPr>
          <w:rFonts w:ascii="Times New Roman" w:hAnsi="Times New Roman" w:cs="Times New Roman"/>
          <w:sz w:val="24"/>
          <w:szCs w:val="24"/>
        </w:rPr>
        <w:t xml:space="preserve"> метою вирішення у разі необхідності питань, що потребують оперативного реагування </w:t>
      </w:r>
      <w:r w:rsidR="00003867">
        <w:rPr>
          <w:rFonts w:ascii="Times New Roman" w:hAnsi="Times New Roman" w:cs="Times New Roman"/>
          <w:color w:val="000000"/>
          <w:sz w:val="24"/>
          <w:szCs w:val="24"/>
        </w:rPr>
        <w:t xml:space="preserve">згідно глави 7 Кримінального процесуального кодексу України, керуючись частиною 2 статі 24 Закону України «Про судоустрій і статус суддів», статтею 72 </w:t>
      </w:r>
      <w:proofErr w:type="spellStart"/>
      <w:r w:rsidR="00003867">
        <w:rPr>
          <w:rFonts w:ascii="Times New Roman" w:hAnsi="Times New Roman" w:cs="Times New Roman"/>
          <w:color w:val="000000"/>
          <w:sz w:val="24"/>
          <w:szCs w:val="24"/>
        </w:rPr>
        <w:t>КЗпП</w:t>
      </w:r>
      <w:proofErr w:type="spellEnd"/>
      <w:r w:rsidR="00003867">
        <w:rPr>
          <w:rFonts w:ascii="Times New Roman" w:hAnsi="Times New Roman" w:cs="Times New Roman"/>
          <w:color w:val="000000"/>
          <w:sz w:val="24"/>
          <w:szCs w:val="24"/>
        </w:rPr>
        <w:t xml:space="preserve"> України, підпунктом 3.2.4.пункту 3.2. розділу 3 Засад використання  автоматизованої системи документообігу суду Рахівського районного суду Закарпатської області  затверджених рішенням зборів суддів Рахівського районного суду Закарпатської області</w:t>
      </w:r>
      <w:r w:rsidR="00E102DD">
        <w:rPr>
          <w:rFonts w:ascii="Times New Roman" w:hAnsi="Times New Roman" w:cs="Times New Roman"/>
          <w:color w:val="000000"/>
          <w:sz w:val="24"/>
          <w:szCs w:val="24"/>
        </w:rPr>
        <w:t xml:space="preserve"> від 05.10.2015 </w:t>
      </w:r>
      <w:r w:rsidR="00003867">
        <w:rPr>
          <w:rFonts w:ascii="Times New Roman" w:hAnsi="Times New Roman" w:cs="Times New Roman"/>
          <w:color w:val="000000"/>
          <w:sz w:val="24"/>
          <w:szCs w:val="24"/>
        </w:rPr>
        <w:t xml:space="preserve">№ 47 (у редакції рішення зборів суддів від 29.06.2022 №16), </w:t>
      </w:r>
    </w:p>
    <w:p w:rsidR="00003867" w:rsidRDefault="00003867" w:rsidP="000038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3867" w:rsidRDefault="00003867" w:rsidP="0000386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НАКАЗУЮ:</w:t>
      </w:r>
    </w:p>
    <w:p w:rsidR="00003867" w:rsidRDefault="00003867" w:rsidP="0000386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867" w:rsidRDefault="00003867" w:rsidP="000038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зміни до Графіка </w:t>
      </w:r>
      <w:r>
        <w:rPr>
          <w:rFonts w:ascii="Times New Roman" w:hAnsi="Times New Roman" w:cs="Times New Roman"/>
          <w:sz w:val="24"/>
          <w:szCs w:val="24"/>
        </w:rPr>
        <w:t xml:space="preserve">роботи слідчих суддів Рахівського районного суду Закарпатської області у </w:t>
      </w:r>
      <w:r w:rsidR="003E1241" w:rsidRPr="007135FC">
        <w:rPr>
          <w:rFonts w:ascii="Times New Roman" w:hAnsi="Times New Roman" w:cs="Times New Roman"/>
          <w:sz w:val="24"/>
          <w:szCs w:val="24"/>
        </w:rPr>
        <w:t xml:space="preserve">вихідні дні </w:t>
      </w:r>
      <w:r w:rsidR="003E1241">
        <w:rPr>
          <w:rFonts w:ascii="Times New Roman" w:hAnsi="Times New Roman" w:cs="Times New Roman"/>
          <w:sz w:val="24"/>
          <w:szCs w:val="24"/>
        </w:rPr>
        <w:t>серпня, вересня та 01 жовтня 2023 року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затвердженого наказом  суду від  </w:t>
      </w:r>
      <w:r w:rsidR="003E1241">
        <w:rPr>
          <w:rFonts w:ascii="Times New Roman" w:hAnsi="Times New Roman" w:cs="Times New Roman"/>
          <w:color w:val="000000"/>
          <w:sz w:val="24"/>
          <w:szCs w:val="24"/>
        </w:rPr>
        <w:t>03 серпня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2023 року № 22</w:t>
      </w:r>
      <w:r w:rsidR="003E1241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/02-08/23, замінивши позиції:</w:t>
      </w:r>
    </w:p>
    <w:p w:rsidR="00003867" w:rsidRDefault="00003867" w:rsidP="0000386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418"/>
        <w:gridCol w:w="1843"/>
        <w:gridCol w:w="6486"/>
      </w:tblGrid>
      <w:tr w:rsidR="00003867" w:rsidTr="000038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7" w:rsidRDefault="003E124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 серпня</w:t>
            </w:r>
            <w:r w:rsidR="000038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2023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7" w:rsidRDefault="003E124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С.І.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67" w:rsidRDefault="0000386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Слідчий суддя Рахівського районного суду Закарпатської області</w:t>
            </w:r>
          </w:p>
        </w:tc>
      </w:tr>
      <w:tr w:rsidR="003E1241" w:rsidTr="0000386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1" w:rsidRDefault="003E1241" w:rsidP="00D17D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серпня 2023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1" w:rsidRDefault="003E1241" w:rsidP="00D17DE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С.І.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1" w:rsidRDefault="003E124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Слідчий суддя Рахівського районного суду Закарпатської області</w:t>
            </w:r>
          </w:p>
        </w:tc>
      </w:tr>
    </w:tbl>
    <w:p w:rsidR="00003867" w:rsidRDefault="00003867" w:rsidP="0000386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867" w:rsidRDefault="00003867" w:rsidP="000038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позиції, викладені в новій редакції:</w:t>
      </w:r>
    </w:p>
    <w:p w:rsidR="00003867" w:rsidRDefault="00003867" w:rsidP="000038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418"/>
        <w:gridCol w:w="1843"/>
        <w:gridCol w:w="6486"/>
      </w:tblGrid>
      <w:tr w:rsidR="003E1241" w:rsidTr="003E12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1" w:rsidRDefault="003E124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 серпня 2023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1" w:rsidRDefault="003E1241" w:rsidP="003E1241">
            <w:pPr>
              <w:jc w:val="center"/>
            </w:pPr>
            <w:r w:rsidRPr="00492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О.М.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1" w:rsidRDefault="003E124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Слідчий суддя Рахівського районного суду Закарпатської області</w:t>
            </w:r>
          </w:p>
        </w:tc>
      </w:tr>
      <w:tr w:rsidR="003E1241" w:rsidTr="003E124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1" w:rsidRDefault="003E124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 серпня 2023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1" w:rsidRDefault="003E1241" w:rsidP="003E1241">
            <w:pPr>
              <w:jc w:val="center"/>
            </w:pPr>
            <w:r w:rsidRPr="00492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О.М.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241" w:rsidRDefault="003E124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Слідчий суддя Рахівського районного суду Закарпатської області</w:t>
            </w:r>
          </w:p>
        </w:tc>
      </w:tr>
    </w:tbl>
    <w:p w:rsidR="00003867" w:rsidRDefault="00003867" w:rsidP="000038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867" w:rsidRDefault="00003867" w:rsidP="0000386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 Контроль за виконанням цього наказу залишаю за собою.</w:t>
      </w:r>
    </w:p>
    <w:p w:rsidR="00003867" w:rsidRDefault="00003867" w:rsidP="000038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3867" w:rsidRDefault="00003867" w:rsidP="000038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3867" w:rsidRDefault="00003867" w:rsidP="0000386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голови суду: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</w:t>
      </w:r>
      <w:r w:rsidR="003E1241">
        <w:rPr>
          <w:rFonts w:ascii="Times New Roman" w:hAnsi="Times New Roman" w:cs="Times New Roman"/>
          <w:bCs/>
          <w:sz w:val="24"/>
          <w:szCs w:val="24"/>
        </w:rPr>
        <w:t>Олена ПОПОВА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003867" w:rsidRDefault="00003867" w:rsidP="0000386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33676" w:rsidRPr="00F964C4" w:rsidRDefault="00F964C4" w:rsidP="00F964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3676" w:rsidRPr="00F964C4" w:rsidSect="000336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03867"/>
    <w:rsid w:val="00003867"/>
    <w:rsid w:val="00033676"/>
    <w:rsid w:val="003E1241"/>
    <w:rsid w:val="007729DC"/>
    <w:rsid w:val="00DE7A2E"/>
    <w:rsid w:val="00E102DD"/>
    <w:rsid w:val="00E6440E"/>
    <w:rsid w:val="00F964C4"/>
    <w:rsid w:val="00FC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3867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table" w:styleId="a4">
    <w:name w:val="Table Grid"/>
    <w:basedOn w:val="a1"/>
    <w:uiPriority w:val="59"/>
    <w:rsid w:val="00003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2023-08-09T10:52:00Z</cp:lastPrinted>
  <dcterms:created xsi:type="dcterms:W3CDTF">2023-08-09T10:16:00Z</dcterms:created>
  <dcterms:modified xsi:type="dcterms:W3CDTF">2023-08-09T12:07:00Z</dcterms:modified>
</cp:coreProperties>
</file>