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5B" w:rsidRPr="00CF2B6A" w:rsidRDefault="00243A5B" w:rsidP="00243A5B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243A5B" w:rsidRPr="00CF2B6A" w:rsidRDefault="00243A5B" w:rsidP="00243A5B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243A5B" w:rsidRPr="00CF2B6A" w:rsidRDefault="00243A5B" w:rsidP="00243A5B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243A5B" w:rsidRPr="007D7123" w:rsidRDefault="00243A5B" w:rsidP="00243A5B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рпатської області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</w:t>
      </w:r>
      <w:r w:rsidRPr="007D7123">
        <w:rPr>
          <w:rFonts w:ascii="Times New Roman" w:hAnsi="Times New Roman" w:cs="Times New Roman"/>
          <w:sz w:val="18"/>
          <w:szCs w:val="18"/>
        </w:rPr>
        <w:t xml:space="preserve">від </w:t>
      </w:r>
      <w:r>
        <w:rPr>
          <w:rFonts w:ascii="Times New Roman" w:hAnsi="Times New Roman" w:cs="Times New Roman"/>
          <w:sz w:val="18"/>
          <w:szCs w:val="18"/>
        </w:rPr>
        <w:t>03.08.2023</w:t>
      </w:r>
      <w:r w:rsidRPr="007D7123">
        <w:rPr>
          <w:rFonts w:ascii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hAnsi="Times New Roman" w:cs="Times New Roman"/>
          <w:color w:val="FF0000"/>
          <w:sz w:val="18"/>
          <w:szCs w:val="18"/>
        </w:rPr>
        <w:t>229</w:t>
      </w:r>
      <w:r w:rsidRPr="007D7123">
        <w:rPr>
          <w:rFonts w:ascii="Times New Roman" w:hAnsi="Times New Roman" w:cs="Times New Roman"/>
          <w:sz w:val="18"/>
          <w:szCs w:val="18"/>
        </w:rPr>
        <w:t>/02-08/23</w:t>
      </w:r>
    </w:p>
    <w:p w:rsidR="00243A5B" w:rsidRPr="000F5446" w:rsidRDefault="00243A5B" w:rsidP="00243A5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835A6">
        <w:rPr>
          <w:rFonts w:ascii="Times New Roman" w:hAnsi="Times New Roman" w:cs="Times New Roman"/>
          <w:color w:val="000000" w:themeColor="text1"/>
          <w:sz w:val="18"/>
          <w:szCs w:val="18"/>
        </w:rPr>
        <w:t>від  03.08.2023</w:t>
      </w:r>
      <w:r>
        <w:rPr>
          <w:rFonts w:ascii="Times New Roman" w:hAnsi="Times New Roman" w:cs="Times New Roman"/>
          <w:sz w:val="18"/>
          <w:szCs w:val="18"/>
        </w:rPr>
        <w:t xml:space="preserve"> №</w:t>
      </w:r>
      <w:r w:rsidRPr="00196635">
        <w:rPr>
          <w:rFonts w:ascii="Times New Roman" w:hAnsi="Times New Roman" w:cs="Times New Roman"/>
          <w:sz w:val="18"/>
          <w:szCs w:val="18"/>
        </w:rPr>
        <w:t>5</w:t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</w:p>
    <w:p w:rsidR="00243A5B" w:rsidRPr="00093E3C" w:rsidRDefault="00243A5B" w:rsidP="00243A5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243A5B" w:rsidRPr="00093E3C" w:rsidRDefault="00243A5B" w:rsidP="00243A5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243A5B" w:rsidRDefault="00243A5B" w:rsidP="00243A5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роботи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помічника 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судді Рахівського районного суду </w:t>
      </w:r>
    </w:p>
    <w:p w:rsidR="00243A5B" w:rsidRDefault="00243A5B" w:rsidP="00243A5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>
        <w:rPr>
          <w:rFonts w:ascii="Times New Roman" w:hAnsi="Times New Roman" w:cs="Times New Roman"/>
          <w:b/>
          <w:sz w:val="20"/>
          <w:szCs w:val="20"/>
        </w:rPr>
        <w:t xml:space="preserve">на 01 жовтня 2023 </w:t>
      </w:r>
      <w:r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243A5B" w:rsidRDefault="00243A5B" w:rsidP="00243A5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243A5B" w:rsidRPr="00093E3C" w:rsidTr="00A03435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5B" w:rsidRPr="00093E3C" w:rsidRDefault="00243A5B" w:rsidP="00A034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243A5B" w:rsidRPr="00093E3C" w:rsidRDefault="00243A5B" w:rsidP="00A034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5B" w:rsidRPr="00093E3C" w:rsidRDefault="00243A5B" w:rsidP="00A034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5B" w:rsidRPr="00093E3C" w:rsidRDefault="00243A5B" w:rsidP="00A034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243A5B" w:rsidRPr="00093E3C" w:rsidTr="00A03435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5B" w:rsidRDefault="00243A5B" w:rsidP="00A03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A5B" w:rsidRDefault="00243A5B" w:rsidP="00A03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жовтня</w:t>
            </w:r>
          </w:p>
          <w:p w:rsidR="00243A5B" w:rsidRPr="00093E3C" w:rsidRDefault="00243A5B" w:rsidP="00A03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 року</w:t>
            </w:r>
          </w:p>
          <w:p w:rsidR="00243A5B" w:rsidRPr="00093E3C" w:rsidRDefault="00243A5B" w:rsidP="00A034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5B" w:rsidRDefault="00243A5B" w:rsidP="00A0343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3A5B" w:rsidRPr="00093E3C" w:rsidRDefault="00243A5B" w:rsidP="00A0343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Заєць Ю.С.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5B" w:rsidRDefault="00243A5B" w:rsidP="00A0343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43A5B" w:rsidRPr="00093E3C" w:rsidRDefault="00243A5B" w:rsidP="00A0343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243A5B" w:rsidRPr="00093E3C" w:rsidRDefault="00243A5B" w:rsidP="00A0343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3A5B" w:rsidRDefault="00243A5B" w:rsidP="00243A5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3A5B" w:rsidRDefault="00243A5B" w:rsidP="00243A5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3A5B" w:rsidRPr="00093E3C" w:rsidRDefault="00243A5B" w:rsidP="00243A5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3A5B" w:rsidRDefault="00243A5B" w:rsidP="00243A5B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243A5B" w:rsidRDefault="00243A5B" w:rsidP="00243A5B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033676" w:rsidRDefault="00033676"/>
    <w:sectPr w:rsidR="00033676" w:rsidSect="000336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3A5B"/>
    <w:rsid w:val="00033676"/>
    <w:rsid w:val="00243A5B"/>
    <w:rsid w:val="0061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43A5B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2023-08-03T12:43:00Z</cp:lastPrinted>
  <dcterms:created xsi:type="dcterms:W3CDTF">2023-08-03T12:41:00Z</dcterms:created>
  <dcterms:modified xsi:type="dcterms:W3CDTF">2023-08-03T12:43:00Z</dcterms:modified>
</cp:coreProperties>
</file>