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 </w:t>
      </w:r>
      <w:r w:rsidR="00C26293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3A7473">
        <w:rPr>
          <w:rFonts w:ascii="Times New Roman" w:hAnsi="Times New Roman" w:cs="Times New Roman"/>
          <w:color w:val="000000" w:themeColor="text1"/>
          <w:sz w:val="18"/>
          <w:szCs w:val="18"/>
        </w:rPr>
        <w:t>.05.2023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C26293">
        <w:rPr>
          <w:rFonts w:ascii="Times New Roman" w:hAnsi="Times New Roman" w:cs="Times New Roman"/>
          <w:color w:val="000000" w:themeColor="text1"/>
          <w:sz w:val="18"/>
          <w:szCs w:val="18"/>
        </w:rPr>
        <w:t>143/02-08/23</w:t>
      </w:r>
    </w:p>
    <w:p w:rsidR="00A11FAA" w:rsidRDefault="000E4C59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C42A7">
        <w:rPr>
          <w:rFonts w:ascii="Times New Roman" w:hAnsi="Times New Roman" w:cs="Times New Roman"/>
          <w:sz w:val="18"/>
          <w:szCs w:val="18"/>
        </w:rPr>
        <w:t xml:space="preserve">від </w:t>
      </w:r>
      <w:r w:rsidR="00DC587B" w:rsidRPr="00BC42A7">
        <w:rPr>
          <w:rFonts w:ascii="Times New Roman" w:hAnsi="Times New Roman" w:cs="Times New Roman"/>
          <w:sz w:val="18"/>
          <w:szCs w:val="18"/>
        </w:rPr>
        <w:t xml:space="preserve"> </w:t>
      </w:r>
      <w:r w:rsidR="003A7473">
        <w:rPr>
          <w:rFonts w:ascii="Times New Roman" w:hAnsi="Times New Roman" w:cs="Times New Roman"/>
          <w:sz w:val="18"/>
          <w:szCs w:val="18"/>
        </w:rPr>
        <w:t>17.05.2023</w:t>
      </w:r>
      <w:r w:rsidRPr="00BC42A7">
        <w:rPr>
          <w:rFonts w:ascii="Times New Roman" w:hAnsi="Times New Roman" w:cs="Times New Roman"/>
          <w:sz w:val="18"/>
          <w:szCs w:val="18"/>
        </w:rPr>
        <w:t xml:space="preserve">   №</w:t>
      </w:r>
      <w:r w:rsidR="003A7473">
        <w:rPr>
          <w:rFonts w:ascii="Times New Roman" w:hAnsi="Times New Roman" w:cs="Times New Roman"/>
          <w:sz w:val="18"/>
          <w:szCs w:val="18"/>
        </w:rPr>
        <w:t xml:space="preserve"> </w:t>
      </w:r>
      <w:r w:rsidR="00C26293">
        <w:rPr>
          <w:rFonts w:ascii="Times New Roman" w:hAnsi="Times New Roman" w:cs="Times New Roman"/>
          <w:sz w:val="18"/>
          <w:szCs w:val="18"/>
        </w:rPr>
        <w:t>3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</w:p>
    <w:p w:rsidR="00806711" w:rsidRPr="00BC42A7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C42A7">
        <w:rPr>
          <w:rFonts w:ascii="Times New Roman" w:hAnsi="Times New Roman" w:cs="Times New Roman"/>
          <w:sz w:val="18"/>
          <w:szCs w:val="18"/>
        </w:rPr>
        <w:t xml:space="preserve"> 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A11FAA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ЗМІНИ </w:t>
      </w:r>
    </w:p>
    <w:p w:rsidR="00334698" w:rsidRDefault="002076BD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 Г</w:t>
      </w:r>
      <w:r w:rsidR="00A11FAA">
        <w:rPr>
          <w:rFonts w:ascii="Times New Roman" w:hAnsi="Times New Roman" w:cs="Times New Roman"/>
          <w:b/>
          <w:bCs/>
          <w:sz w:val="20"/>
          <w:szCs w:val="20"/>
        </w:rPr>
        <w:t xml:space="preserve">рафіку 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A473FA">
        <w:rPr>
          <w:rFonts w:ascii="Times New Roman" w:hAnsi="Times New Roman" w:cs="Times New Roman"/>
          <w:b/>
          <w:sz w:val="20"/>
          <w:szCs w:val="20"/>
        </w:rPr>
        <w:t>липня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A11FAA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A11FA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3FA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липня</w:t>
            </w:r>
          </w:p>
          <w:p w:rsidR="00A473FA" w:rsidRPr="00093E3C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A473FA" w:rsidRDefault="00A473FA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A11FA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A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73FA" w:rsidRPr="00093E3C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73FA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липня</w:t>
            </w:r>
          </w:p>
          <w:p w:rsidR="00A473FA" w:rsidRPr="00093E3C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A473FA" w:rsidRDefault="00A473FA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A11FA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A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73FA" w:rsidRPr="00093E3C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25161"/>
    <w:rsid w:val="000408DA"/>
    <w:rsid w:val="00052C0B"/>
    <w:rsid w:val="00061FFB"/>
    <w:rsid w:val="00063E87"/>
    <w:rsid w:val="00064301"/>
    <w:rsid w:val="00074DD4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076BD"/>
    <w:rsid w:val="00215A03"/>
    <w:rsid w:val="00221F76"/>
    <w:rsid w:val="00240878"/>
    <w:rsid w:val="00240F2D"/>
    <w:rsid w:val="00240FAD"/>
    <w:rsid w:val="00246EAB"/>
    <w:rsid w:val="002471DD"/>
    <w:rsid w:val="00260B82"/>
    <w:rsid w:val="002639FB"/>
    <w:rsid w:val="002765AA"/>
    <w:rsid w:val="00284A03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74CBE"/>
    <w:rsid w:val="003878F3"/>
    <w:rsid w:val="0039322D"/>
    <w:rsid w:val="003A26E6"/>
    <w:rsid w:val="003A4330"/>
    <w:rsid w:val="003A6119"/>
    <w:rsid w:val="003A69A9"/>
    <w:rsid w:val="003A7473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8EF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74891"/>
    <w:rsid w:val="00580E94"/>
    <w:rsid w:val="00584EFE"/>
    <w:rsid w:val="00593858"/>
    <w:rsid w:val="005A173E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2D61"/>
    <w:rsid w:val="006748AA"/>
    <w:rsid w:val="00682499"/>
    <w:rsid w:val="00682BC5"/>
    <w:rsid w:val="00683088"/>
    <w:rsid w:val="00684F4E"/>
    <w:rsid w:val="0068754E"/>
    <w:rsid w:val="00693F85"/>
    <w:rsid w:val="00694C6E"/>
    <w:rsid w:val="00697DBB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91670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615B2"/>
    <w:rsid w:val="00862D84"/>
    <w:rsid w:val="00866807"/>
    <w:rsid w:val="00874014"/>
    <w:rsid w:val="008762EF"/>
    <w:rsid w:val="008824AB"/>
    <w:rsid w:val="0088360A"/>
    <w:rsid w:val="00883F11"/>
    <w:rsid w:val="0088612A"/>
    <w:rsid w:val="00890EFD"/>
    <w:rsid w:val="0089136C"/>
    <w:rsid w:val="00892032"/>
    <w:rsid w:val="00894956"/>
    <w:rsid w:val="008B0F07"/>
    <w:rsid w:val="008C1532"/>
    <w:rsid w:val="008C7E68"/>
    <w:rsid w:val="008D1B8F"/>
    <w:rsid w:val="008D3CE9"/>
    <w:rsid w:val="008D6417"/>
    <w:rsid w:val="008F2892"/>
    <w:rsid w:val="008F310A"/>
    <w:rsid w:val="009026AC"/>
    <w:rsid w:val="009057A6"/>
    <w:rsid w:val="00910DCB"/>
    <w:rsid w:val="0091278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1FAA"/>
    <w:rsid w:val="00A13E5F"/>
    <w:rsid w:val="00A14DD9"/>
    <w:rsid w:val="00A247B6"/>
    <w:rsid w:val="00A272A8"/>
    <w:rsid w:val="00A36E15"/>
    <w:rsid w:val="00A473FA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C42A7"/>
    <w:rsid w:val="00C00304"/>
    <w:rsid w:val="00C25AF7"/>
    <w:rsid w:val="00C26293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D533C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C587B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EF47-F4A7-42ED-BC1F-1693F14C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</cp:revision>
  <cp:lastPrinted>2023-03-24T07:50:00Z</cp:lastPrinted>
  <dcterms:created xsi:type="dcterms:W3CDTF">2023-07-20T11:07:00Z</dcterms:created>
  <dcterms:modified xsi:type="dcterms:W3CDTF">2023-07-20T11:15:00Z</dcterms:modified>
</cp:coreProperties>
</file>