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0B" w:rsidRDefault="00E1750B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3A69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 </w:t>
      </w:r>
      <w:r w:rsidR="00C26293">
        <w:rPr>
          <w:rFonts w:ascii="Times New Roman" w:hAnsi="Times New Roman" w:cs="Times New Roman"/>
          <w:color w:val="000000" w:themeColor="text1"/>
          <w:sz w:val="18"/>
          <w:szCs w:val="18"/>
        </w:rPr>
        <w:t>22</w:t>
      </w:r>
      <w:r w:rsidR="003A7473">
        <w:rPr>
          <w:rFonts w:ascii="Times New Roman" w:hAnsi="Times New Roman" w:cs="Times New Roman"/>
          <w:color w:val="000000" w:themeColor="text1"/>
          <w:sz w:val="18"/>
          <w:szCs w:val="18"/>
        </w:rPr>
        <w:t>.05.2023</w:t>
      </w:r>
      <w:r w:rsidR="003A69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року №</w:t>
      </w:r>
      <w:r w:rsidR="00C26293">
        <w:rPr>
          <w:rFonts w:ascii="Times New Roman" w:hAnsi="Times New Roman" w:cs="Times New Roman"/>
          <w:color w:val="000000" w:themeColor="text1"/>
          <w:sz w:val="18"/>
          <w:szCs w:val="18"/>
        </w:rPr>
        <w:t>143/02-08/23</w:t>
      </w:r>
    </w:p>
    <w:p w:rsidR="00806711" w:rsidRPr="00BC42A7" w:rsidRDefault="000E4C59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BC42A7">
        <w:rPr>
          <w:rFonts w:ascii="Times New Roman" w:hAnsi="Times New Roman" w:cs="Times New Roman"/>
          <w:sz w:val="18"/>
          <w:szCs w:val="18"/>
        </w:rPr>
        <w:t xml:space="preserve">від </w:t>
      </w:r>
      <w:r w:rsidR="00DC587B" w:rsidRPr="00BC42A7">
        <w:rPr>
          <w:rFonts w:ascii="Times New Roman" w:hAnsi="Times New Roman" w:cs="Times New Roman"/>
          <w:sz w:val="18"/>
          <w:szCs w:val="18"/>
        </w:rPr>
        <w:t xml:space="preserve"> </w:t>
      </w:r>
      <w:r w:rsidR="003A7473">
        <w:rPr>
          <w:rFonts w:ascii="Times New Roman" w:hAnsi="Times New Roman" w:cs="Times New Roman"/>
          <w:sz w:val="18"/>
          <w:szCs w:val="18"/>
        </w:rPr>
        <w:t>17.05.2023</w:t>
      </w:r>
      <w:r w:rsidRPr="00BC42A7">
        <w:rPr>
          <w:rFonts w:ascii="Times New Roman" w:hAnsi="Times New Roman" w:cs="Times New Roman"/>
          <w:sz w:val="18"/>
          <w:szCs w:val="18"/>
        </w:rPr>
        <w:t xml:space="preserve">   №</w:t>
      </w:r>
      <w:r w:rsidR="003A7473">
        <w:rPr>
          <w:rFonts w:ascii="Times New Roman" w:hAnsi="Times New Roman" w:cs="Times New Roman"/>
          <w:sz w:val="18"/>
          <w:szCs w:val="18"/>
        </w:rPr>
        <w:t xml:space="preserve"> </w:t>
      </w:r>
      <w:r w:rsidR="00C26293">
        <w:rPr>
          <w:rFonts w:ascii="Times New Roman" w:hAnsi="Times New Roman" w:cs="Times New Roman"/>
          <w:sz w:val="18"/>
          <w:szCs w:val="18"/>
        </w:rPr>
        <w:t>3</w:t>
      </w:r>
      <w:r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A473FA">
        <w:rPr>
          <w:rFonts w:ascii="Times New Roman" w:hAnsi="Times New Roman" w:cs="Times New Roman"/>
          <w:b/>
          <w:sz w:val="20"/>
          <w:szCs w:val="20"/>
        </w:rPr>
        <w:t>липня</w:t>
      </w:r>
      <w:r w:rsidR="00E175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A473FA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липня</w:t>
            </w:r>
          </w:p>
          <w:p w:rsidR="00CC3705" w:rsidRPr="00093E3C" w:rsidRDefault="00F46C7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34698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93" w:rsidRPr="00093E3C" w:rsidRDefault="00C2629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3FA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липня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93" w:rsidRPr="00093E3C" w:rsidRDefault="00C2629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3FA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липня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93" w:rsidRPr="00093E3C" w:rsidRDefault="00C2629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D61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61" w:rsidRDefault="00672D61" w:rsidP="00672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3FA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липня</w:t>
            </w:r>
          </w:p>
          <w:p w:rsidR="00672D61" w:rsidRPr="00093E3C" w:rsidRDefault="00672D61" w:rsidP="00672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672D61" w:rsidRDefault="00672D61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93" w:rsidRPr="00093E3C" w:rsidRDefault="00C2629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1" w:rsidRDefault="00672D6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D61" w:rsidRPr="00093E3C" w:rsidRDefault="00672D61" w:rsidP="00672D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72D61" w:rsidRDefault="00672D6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3FA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липня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93" w:rsidRPr="00093E3C" w:rsidRDefault="00C2629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3FA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липня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93" w:rsidRPr="00093E3C" w:rsidRDefault="00C2629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3FA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липня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3A69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93" w:rsidRPr="00093E3C" w:rsidRDefault="00C26293" w:rsidP="003A69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3FA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липня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93" w:rsidRPr="00093E3C" w:rsidRDefault="00C2629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3FA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A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липня</w:t>
            </w:r>
          </w:p>
          <w:p w:rsidR="00A473FA" w:rsidRPr="00093E3C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A473FA" w:rsidRDefault="00A473FA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FA" w:rsidRDefault="00A473F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93" w:rsidRPr="00093E3C" w:rsidRDefault="00C2629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A" w:rsidRDefault="00A473FA" w:rsidP="00A473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73FA" w:rsidRPr="00093E3C" w:rsidRDefault="00A473FA" w:rsidP="00A473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A473FA" w:rsidRDefault="00A473F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473FA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A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липня</w:t>
            </w:r>
          </w:p>
          <w:p w:rsidR="00A473FA" w:rsidRPr="00093E3C" w:rsidRDefault="00A473FA" w:rsidP="00A4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A473FA" w:rsidRDefault="00A473FA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FA" w:rsidRDefault="00A473F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93" w:rsidRPr="00093E3C" w:rsidRDefault="00C2629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A" w:rsidRDefault="00A473FA" w:rsidP="00A473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73FA" w:rsidRPr="00093E3C" w:rsidRDefault="00A473FA" w:rsidP="00A473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A473FA" w:rsidRDefault="00A473F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093E3C" w:rsidRDefault="007A407F" w:rsidP="001774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r w:rsidR="00CC3705" w:rsidRPr="00093E3C">
        <w:rPr>
          <w:rFonts w:ascii="Times New Roman" w:hAnsi="Times New Roman" w:cs="Times New Roman"/>
          <w:sz w:val="18"/>
          <w:szCs w:val="18"/>
        </w:rPr>
        <w:t xml:space="preserve">голову </w:t>
      </w:r>
      <w:r w:rsidRPr="00093E3C">
        <w:rPr>
          <w:rFonts w:ascii="Times New Roman" w:hAnsi="Times New Roman" w:cs="Times New Roman"/>
          <w:sz w:val="18"/>
          <w:szCs w:val="18"/>
        </w:rPr>
        <w:t xml:space="preserve">Рахівського районного суду Закарпатської області </w:t>
      </w:r>
      <w:r w:rsidR="0017745E" w:rsidRPr="00093E3C">
        <w:rPr>
          <w:rFonts w:ascii="Times New Roman" w:hAnsi="Times New Roman" w:cs="Times New Roman"/>
          <w:sz w:val="18"/>
          <w:szCs w:val="18"/>
        </w:rPr>
        <w:t xml:space="preserve">(особу, яка виконує обов’язки). </w:t>
      </w:r>
    </w:p>
    <w:p w:rsidR="00683088" w:rsidRPr="00093E3C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25161"/>
    <w:rsid w:val="000408DA"/>
    <w:rsid w:val="00052C0B"/>
    <w:rsid w:val="00061FFB"/>
    <w:rsid w:val="00063E87"/>
    <w:rsid w:val="00064301"/>
    <w:rsid w:val="00074DD4"/>
    <w:rsid w:val="0007586D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4C59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639FB"/>
    <w:rsid w:val="002765AA"/>
    <w:rsid w:val="00284A03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74CBE"/>
    <w:rsid w:val="003878F3"/>
    <w:rsid w:val="0039322D"/>
    <w:rsid w:val="003A26E6"/>
    <w:rsid w:val="003A4330"/>
    <w:rsid w:val="003A6119"/>
    <w:rsid w:val="003A69A9"/>
    <w:rsid w:val="003A7473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08EF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368B5"/>
    <w:rsid w:val="00547A8B"/>
    <w:rsid w:val="00555E3F"/>
    <w:rsid w:val="0056435E"/>
    <w:rsid w:val="005677A7"/>
    <w:rsid w:val="00574891"/>
    <w:rsid w:val="00580E94"/>
    <w:rsid w:val="00584EFE"/>
    <w:rsid w:val="00593858"/>
    <w:rsid w:val="005A173E"/>
    <w:rsid w:val="005B0D03"/>
    <w:rsid w:val="005B5509"/>
    <w:rsid w:val="005D57F6"/>
    <w:rsid w:val="005E04DD"/>
    <w:rsid w:val="005E3610"/>
    <w:rsid w:val="005E748E"/>
    <w:rsid w:val="005E761B"/>
    <w:rsid w:val="005F505E"/>
    <w:rsid w:val="006260D1"/>
    <w:rsid w:val="00663803"/>
    <w:rsid w:val="00672D61"/>
    <w:rsid w:val="006748AA"/>
    <w:rsid w:val="00682499"/>
    <w:rsid w:val="00682BC5"/>
    <w:rsid w:val="00683088"/>
    <w:rsid w:val="00684F4E"/>
    <w:rsid w:val="0068754E"/>
    <w:rsid w:val="00693F85"/>
    <w:rsid w:val="00694C6E"/>
    <w:rsid w:val="00697DBB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91670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06711"/>
    <w:rsid w:val="008134AD"/>
    <w:rsid w:val="0082198F"/>
    <w:rsid w:val="00824251"/>
    <w:rsid w:val="00827FB5"/>
    <w:rsid w:val="008364F0"/>
    <w:rsid w:val="00836EA7"/>
    <w:rsid w:val="008615B2"/>
    <w:rsid w:val="00866807"/>
    <w:rsid w:val="00874014"/>
    <w:rsid w:val="008762EF"/>
    <w:rsid w:val="008824AB"/>
    <w:rsid w:val="0088360A"/>
    <w:rsid w:val="00883F11"/>
    <w:rsid w:val="0088612A"/>
    <w:rsid w:val="00890EFD"/>
    <w:rsid w:val="0089136C"/>
    <w:rsid w:val="00892032"/>
    <w:rsid w:val="00894956"/>
    <w:rsid w:val="008B0F07"/>
    <w:rsid w:val="008C1532"/>
    <w:rsid w:val="008C7E68"/>
    <w:rsid w:val="008D1B8F"/>
    <w:rsid w:val="008D3CE9"/>
    <w:rsid w:val="008D6417"/>
    <w:rsid w:val="008F2892"/>
    <w:rsid w:val="008F310A"/>
    <w:rsid w:val="009026AC"/>
    <w:rsid w:val="009057A6"/>
    <w:rsid w:val="00910DCB"/>
    <w:rsid w:val="00912781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473FA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4DCA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BC42A7"/>
    <w:rsid w:val="00C00304"/>
    <w:rsid w:val="00C25AF7"/>
    <w:rsid w:val="00C26293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E50E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C587B"/>
    <w:rsid w:val="00DF4122"/>
    <w:rsid w:val="00E1750B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6B6"/>
    <w:rsid w:val="00F91732"/>
    <w:rsid w:val="00FA7DFC"/>
    <w:rsid w:val="00FD0D82"/>
    <w:rsid w:val="00FE58D3"/>
    <w:rsid w:val="00FE62F3"/>
    <w:rsid w:val="00FF0EA5"/>
    <w:rsid w:val="00FF3E2C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2652-F58E-4541-8FD3-24D31A4F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2023-03-24T07:50:00Z</cp:lastPrinted>
  <dcterms:created xsi:type="dcterms:W3CDTF">2023-05-15T12:24:00Z</dcterms:created>
  <dcterms:modified xsi:type="dcterms:W3CDTF">2023-05-22T07:49:00Z</dcterms:modified>
</cp:coreProperties>
</file>