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B" w:rsidRDefault="00E1750B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3A69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 </w:t>
      </w:r>
      <w:r w:rsidR="00D63B17">
        <w:rPr>
          <w:rFonts w:ascii="Times New Roman" w:hAnsi="Times New Roman" w:cs="Times New Roman"/>
          <w:color w:val="000000" w:themeColor="text1"/>
          <w:sz w:val="18"/>
          <w:szCs w:val="18"/>
        </w:rPr>
        <w:t>22</w:t>
      </w:r>
      <w:r w:rsidR="003A7473">
        <w:rPr>
          <w:rFonts w:ascii="Times New Roman" w:hAnsi="Times New Roman" w:cs="Times New Roman"/>
          <w:color w:val="000000" w:themeColor="text1"/>
          <w:sz w:val="18"/>
          <w:szCs w:val="18"/>
        </w:rPr>
        <w:t>.05.2023</w:t>
      </w:r>
      <w:r w:rsidR="003A69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року №</w:t>
      </w:r>
      <w:r w:rsidR="00D63B17">
        <w:rPr>
          <w:rFonts w:ascii="Times New Roman" w:hAnsi="Times New Roman" w:cs="Times New Roman"/>
          <w:color w:val="000000" w:themeColor="text1"/>
          <w:sz w:val="18"/>
          <w:szCs w:val="18"/>
        </w:rPr>
        <w:t>143/02-08/23</w:t>
      </w:r>
    </w:p>
    <w:p w:rsidR="00806711" w:rsidRPr="00BC42A7" w:rsidRDefault="000E4C59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BC42A7">
        <w:rPr>
          <w:rFonts w:ascii="Times New Roman" w:hAnsi="Times New Roman" w:cs="Times New Roman"/>
          <w:sz w:val="18"/>
          <w:szCs w:val="18"/>
        </w:rPr>
        <w:t xml:space="preserve">від </w:t>
      </w:r>
      <w:r w:rsidR="00DC587B" w:rsidRPr="00BC42A7">
        <w:rPr>
          <w:rFonts w:ascii="Times New Roman" w:hAnsi="Times New Roman" w:cs="Times New Roman"/>
          <w:sz w:val="18"/>
          <w:szCs w:val="18"/>
        </w:rPr>
        <w:t xml:space="preserve"> </w:t>
      </w:r>
      <w:r w:rsidR="003A7473">
        <w:rPr>
          <w:rFonts w:ascii="Times New Roman" w:hAnsi="Times New Roman" w:cs="Times New Roman"/>
          <w:sz w:val="18"/>
          <w:szCs w:val="18"/>
        </w:rPr>
        <w:t>17.05.2023</w:t>
      </w:r>
      <w:r w:rsidRPr="00BC42A7">
        <w:rPr>
          <w:rFonts w:ascii="Times New Roman" w:hAnsi="Times New Roman" w:cs="Times New Roman"/>
          <w:sz w:val="18"/>
          <w:szCs w:val="18"/>
        </w:rPr>
        <w:t xml:space="preserve">   №</w:t>
      </w:r>
      <w:r w:rsidR="00D63B17">
        <w:rPr>
          <w:rFonts w:ascii="Times New Roman" w:hAnsi="Times New Roman" w:cs="Times New Roman"/>
          <w:sz w:val="18"/>
          <w:szCs w:val="18"/>
        </w:rPr>
        <w:t>3</w:t>
      </w:r>
      <w:r w:rsidR="003A7473">
        <w:rPr>
          <w:rFonts w:ascii="Times New Roman" w:hAnsi="Times New Roman" w:cs="Times New Roman"/>
          <w:sz w:val="18"/>
          <w:szCs w:val="18"/>
        </w:rPr>
        <w:t xml:space="preserve"> </w:t>
      </w:r>
      <w:r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  <w:r w:rsidR="00806711" w:rsidRPr="00BC42A7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697DBB">
        <w:rPr>
          <w:rFonts w:ascii="Times New Roman" w:hAnsi="Times New Roman" w:cs="Times New Roman"/>
          <w:b/>
          <w:sz w:val="20"/>
          <w:szCs w:val="20"/>
        </w:rPr>
        <w:t>червня</w:t>
      </w:r>
      <w:r w:rsidR="00E175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697DBB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червня</w:t>
            </w:r>
          </w:p>
          <w:p w:rsidR="00CC3705" w:rsidRPr="00093E3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346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B17" w:rsidRPr="00093E3C" w:rsidRDefault="00D63B17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D61" w:rsidRDefault="00697DBB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червня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B17" w:rsidRPr="00093E3C" w:rsidRDefault="00D63B17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BB" w:rsidRDefault="00697DBB" w:rsidP="00697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червня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B17" w:rsidRPr="00093E3C" w:rsidRDefault="00D63B1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D61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61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BB" w:rsidRDefault="00697DBB" w:rsidP="00697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червня</w:t>
            </w:r>
          </w:p>
          <w:p w:rsidR="00672D61" w:rsidRPr="00093E3C" w:rsidRDefault="00672D61" w:rsidP="00672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672D61" w:rsidRDefault="00672D61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17" w:rsidRDefault="00D63B1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A9" w:rsidRPr="00093E3C" w:rsidRDefault="00D63B1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1" w:rsidRDefault="00672D6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D61" w:rsidRPr="00093E3C" w:rsidRDefault="00672D61" w:rsidP="00672D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72D61" w:rsidRDefault="00672D6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BB" w:rsidRDefault="00697DBB" w:rsidP="00697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червня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B17" w:rsidRPr="00093E3C" w:rsidRDefault="00D63B1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BB" w:rsidRDefault="00697DBB" w:rsidP="00697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червня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B17" w:rsidRPr="00093E3C" w:rsidRDefault="00D63B17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BB" w:rsidRDefault="00697DBB" w:rsidP="00697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червня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3A6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B17" w:rsidRPr="00093E3C" w:rsidRDefault="00D63B17" w:rsidP="003A6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BB" w:rsidRDefault="00697DBB" w:rsidP="00697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червня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9" w:rsidRDefault="003A69A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B17" w:rsidRPr="00093E3C" w:rsidRDefault="00D63B1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25161"/>
    <w:rsid w:val="000408DA"/>
    <w:rsid w:val="00052C0B"/>
    <w:rsid w:val="00061FFB"/>
    <w:rsid w:val="00064301"/>
    <w:rsid w:val="00074DD4"/>
    <w:rsid w:val="0007586D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4C59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639FB"/>
    <w:rsid w:val="002765AA"/>
    <w:rsid w:val="00284A03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74CBE"/>
    <w:rsid w:val="003878F3"/>
    <w:rsid w:val="0039322D"/>
    <w:rsid w:val="003A26E6"/>
    <w:rsid w:val="003A4330"/>
    <w:rsid w:val="003A6119"/>
    <w:rsid w:val="003A69A9"/>
    <w:rsid w:val="003A7473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8EF"/>
    <w:rsid w:val="00460ACD"/>
    <w:rsid w:val="0046241A"/>
    <w:rsid w:val="00467B65"/>
    <w:rsid w:val="004A4B96"/>
    <w:rsid w:val="004B375A"/>
    <w:rsid w:val="004B4386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368B5"/>
    <w:rsid w:val="00547A8B"/>
    <w:rsid w:val="00555E3F"/>
    <w:rsid w:val="0056435E"/>
    <w:rsid w:val="005677A7"/>
    <w:rsid w:val="00574891"/>
    <w:rsid w:val="00580E94"/>
    <w:rsid w:val="00584EFE"/>
    <w:rsid w:val="00593858"/>
    <w:rsid w:val="005A173E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2D61"/>
    <w:rsid w:val="006748AA"/>
    <w:rsid w:val="00682499"/>
    <w:rsid w:val="00682BC5"/>
    <w:rsid w:val="00683088"/>
    <w:rsid w:val="00684F4E"/>
    <w:rsid w:val="0068754E"/>
    <w:rsid w:val="00693F85"/>
    <w:rsid w:val="00694C6E"/>
    <w:rsid w:val="00697DBB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91670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2198F"/>
    <w:rsid w:val="00824251"/>
    <w:rsid w:val="00827FB5"/>
    <w:rsid w:val="008364F0"/>
    <w:rsid w:val="00836EA7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D6417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4DCA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BC42A7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E50E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63B17"/>
    <w:rsid w:val="00D719E0"/>
    <w:rsid w:val="00D92EA8"/>
    <w:rsid w:val="00DA21B8"/>
    <w:rsid w:val="00DA28C0"/>
    <w:rsid w:val="00DA748A"/>
    <w:rsid w:val="00DC587B"/>
    <w:rsid w:val="00DF4122"/>
    <w:rsid w:val="00E1750B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6B6"/>
    <w:rsid w:val="00F91732"/>
    <w:rsid w:val="00FA7DFC"/>
    <w:rsid w:val="00FD0D82"/>
    <w:rsid w:val="00FE58D3"/>
    <w:rsid w:val="00FE62F3"/>
    <w:rsid w:val="00FF0EA5"/>
    <w:rsid w:val="00FF3E2C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F4E3-2807-41E9-AD1C-B0933214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2023-05-22T07:46:00Z</cp:lastPrinted>
  <dcterms:created xsi:type="dcterms:W3CDTF">2023-05-15T12:18:00Z</dcterms:created>
  <dcterms:modified xsi:type="dcterms:W3CDTF">2023-05-22T07:47:00Z</dcterms:modified>
</cp:coreProperties>
</file>