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846AF0" w:rsidRPr="007D7123" w:rsidRDefault="00806711" w:rsidP="00846AF0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рпатської області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</w:t>
      </w:r>
      <w:r w:rsidR="007D7123" w:rsidRPr="007D7123">
        <w:rPr>
          <w:rFonts w:ascii="Times New Roman" w:hAnsi="Times New Roman" w:cs="Times New Roman"/>
          <w:sz w:val="18"/>
          <w:szCs w:val="18"/>
        </w:rPr>
        <w:t>від 23.03.2023 року №83/02-08/23</w:t>
      </w:r>
    </w:p>
    <w:p w:rsidR="00806711" w:rsidRPr="000F5446" w:rsidRDefault="00806711" w:rsidP="0080671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F5446">
        <w:rPr>
          <w:rFonts w:ascii="Times New Roman" w:hAnsi="Times New Roman" w:cs="Times New Roman"/>
          <w:sz w:val="18"/>
          <w:szCs w:val="18"/>
        </w:rPr>
        <w:t xml:space="preserve">від  29.11.2022 № </w:t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="00846AF0" w:rsidRPr="000F5446">
        <w:rPr>
          <w:rFonts w:ascii="Times New Roman" w:hAnsi="Times New Roman" w:cs="Times New Roman"/>
          <w:sz w:val="18"/>
          <w:szCs w:val="18"/>
        </w:rPr>
        <w:t>25</w:t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334698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роботи </w:t>
      </w:r>
      <w:r w:rsidR="00846AF0">
        <w:rPr>
          <w:rFonts w:ascii="Times New Roman" w:hAnsi="Times New Roman" w:cs="Times New Roman"/>
          <w:b/>
          <w:bCs/>
          <w:sz w:val="20"/>
          <w:szCs w:val="20"/>
        </w:rPr>
        <w:t>помічників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</w:t>
      </w:r>
    </w:p>
    <w:p w:rsidR="00CC3705" w:rsidRDefault="007A407F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334698">
        <w:rPr>
          <w:rFonts w:ascii="Times New Roman" w:hAnsi="Times New Roman" w:cs="Times New Roman"/>
          <w:b/>
          <w:sz w:val="20"/>
          <w:szCs w:val="20"/>
        </w:rPr>
        <w:t xml:space="preserve">вихідні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C576DA">
        <w:rPr>
          <w:rFonts w:ascii="Times New Roman" w:hAnsi="Times New Roman" w:cs="Times New Roman"/>
          <w:b/>
          <w:sz w:val="20"/>
          <w:szCs w:val="20"/>
        </w:rPr>
        <w:t>травня</w:t>
      </w:r>
      <w:r w:rsidR="00F46C7C">
        <w:rPr>
          <w:rFonts w:ascii="Times New Roman" w:hAnsi="Times New Roman" w:cs="Times New Roman"/>
          <w:b/>
          <w:sz w:val="20"/>
          <w:szCs w:val="20"/>
        </w:rPr>
        <w:t xml:space="preserve"> 2023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C576DA" w:rsidRDefault="00C576DA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576DA" w:rsidRPr="00093E3C" w:rsidTr="00AE1173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093E3C" w:rsidRDefault="00C576DA" w:rsidP="00AE11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576DA" w:rsidRPr="00093E3C" w:rsidRDefault="00C576DA" w:rsidP="00AE11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093E3C" w:rsidRDefault="00C576DA" w:rsidP="00AE11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093E3C" w:rsidRDefault="00C576DA" w:rsidP="00AE11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C576DA" w:rsidRPr="00093E3C" w:rsidTr="00AE117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DA" w:rsidRDefault="00C576DA" w:rsidP="00AE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6DA" w:rsidRDefault="00C576DA" w:rsidP="00AE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травня</w:t>
            </w:r>
          </w:p>
          <w:p w:rsidR="00C576DA" w:rsidRPr="00093E3C" w:rsidRDefault="00C576DA" w:rsidP="00AE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C576DA" w:rsidRPr="00093E3C" w:rsidRDefault="00C576DA" w:rsidP="00AE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093E3C" w:rsidRDefault="00C576DA" w:rsidP="00AE11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Козурак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093E3C" w:rsidRDefault="00C576DA" w:rsidP="00C576D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576DA" w:rsidRPr="00093E3C" w:rsidRDefault="00C576DA" w:rsidP="00AE11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DA" w:rsidRPr="00093E3C" w:rsidTr="00AE117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DA" w:rsidRDefault="00C576DA" w:rsidP="00AE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6DA" w:rsidRDefault="00C576DA" w:rsidP="00AE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травня</w:t>
            </w:r>
          </w:p>
          <w:p w:rsidR="00C576DA" w:rsidRPr="00093E3C" w:rsidRDefault="00C576DA" w:rsidP="00AE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C576DA" w:rsidRPr="00093E3C" w:rsidRDefault="00C576DA" w:rsidP="00AE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093E3C" w:rsidRDefault="00C576DA" w:rsidP="00AE11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Козурак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093E3C" w:rsidRDefault="00C576DA" w:rsidP="00C576D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576DA" w:rsidRPr="00093E3C" w:rsidRDefault="00C576DA" w:rsidP="00AE11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DA" w:rsidRPr="00093E3C" w:rsidTr="00AE117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DA" w:rsidRDefault="00C576DA" w:rsidP="00AE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6DA" w:rsidRDefault="00C576DA" w:rsidP="00AE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травня</w:t>
            </w:r>
          </w:p>
          <w:p w:rsidR="00C576DA" w:rsidRPr="00093E3C" w:rsidRDefault="00C576DA" w:rsidP="00AE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C576DA" w:rsidRPr="00093E3C" w:rsidRDefault="00C576DA" w:rsidP="00AE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093E3C" w:rsidRDefault="00C576DA" w:rsidP="00AE11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Іпатко А.О.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093E3C" w:rsidRDefault="00C576DA" w:rsidP="00C576D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576DA" w:rsidRPr="00093E3C" w:rsidRDefault="00C576DA" w:rsidP="00AE11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DA" w:rsidRPr="00093E3C" w:rsidTr="00AE117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DA" w:rsidRDefault="00C576DA" w:rsidP="00AE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6DA" w:rsidRDefault="00C576DA" w:rsidP="00AE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травня</w:t>
            </w:r>
          </w:p>
          <w:p w:rsidR="00C576DA" w:rsidRPr="00093E3C" w:rsidRDefault="00C576DA" w:rsidP="00AE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C576DA" w:rsidRDefault="00C576DA" w:rsidP="00AE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093E3C" w:rsidRDefault="00C576DA" w:rsidP="00AE11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Іпатко А.О.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093E3C" w:rsidRDefault="00C576DA" w:rsidP="00C576D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576DA" w:rsidRDefault="00C576DA" w:rsidP="00AE11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576DA" w:rsidRPr="00093E3C" w:rsidTr="00AE117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DA" w:rsidRDefault="00C576DA" w:rsidP="00AE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6DA" w:rsidRDefault="00C576DA" w:rsidP="00AE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травня</w:t>
            </w:r>
          </w:p>
          <w:p w:rsidR="00C576DA" w:rsidRPr="00093E3C" w:rsidRDefault="00C576DA" w:rsidP="00AE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C576DA" w:rsidRPr="00093E3C" w:rsidRDefault="00C576DA" w:rsidP="00AE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093E3C" w:rsidRDefault="00C576DA" w:rsidP="00AE11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Гафіяк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В.Д.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093E3C" w:rsidRDefault="00C576DA" w:rsidP="00C576D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576DA" w:rsidRPr="00093E3C" w:rsidRDefault="00C576DA" w:rsidP="00AE11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DA" w:rsidRPr="00093E3C" w:rsidTr="00AE117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DA" w:rsidRDefault="00C576DA" w:rsidP="00AE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6DA" w:rsidRDefault="00C576DA" w:rsidP="00AE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травня</w:t>
            </w:r>
          </w:p>
          <w:p w:rsidR="00C576DA" w:rsidRPr="00093E3C" w:rsidRDefault="00C576DA" w:rsidP="00AE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C576DA" w:rsidRPr="00093E3C" w:rsidRDefault="00C576DA" w:rsidP="00AE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093E3C" w:rsidRDefault="00C576DA" w:rsidP="00AE11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Гафіяк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В.Д.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093E3C" w:rsidRDefault="00C576DA" w:rsidP="00C576D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576DA" w:rsidRPr="00093E3C" w:rsidRDefault="00C576DA" w:rsidP="00AE11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DA" w:rsidRPr="00093E3C" w:rsidTr="00AE117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DA" w:rsidRDefault="00C576DA" w:rsidP="00AE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6DA" w:rsidRDefault="00C576DA" w:rsidP="00AE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травня</w:t>
            </w:r>
          </w:p>
          <w:p w:rsidR="00C576DA" w:rsidRPr="00093E3C" w:rsidRDefault="00C576DA" w:rsidP="00AE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C576DA" w:rsidRPr="00093E3C" w:rsidRDefault="00C576DA" w:rsidP="00AE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093E3C" w:rsidRDefault="00C576DA" w:rsidP="00AE11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Грапенюк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093E3C" w:rsidRDefault="00C576DA" w:rsidP="00C576D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576DA" w:rsidRPr="00093E3C" w:rsidRDefault="00C576DA" w:rsidP="00AE11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6DA" w:rsidRPr="00093E3C" w:rsidTr="00AE1173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DA" w:rsidRDefault="00C576DA" w:rsidP="00AE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6DA" w:rsidRDefault="00C576DA" w:rsidP="00AE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травня</w:t>
            </w:r>
          </w:p>
          <w:p w:rsidR="00C576DA" w:rsidRPr="00093E3C" w:rsidRDefault="00C576DA" w:rsidP="00AE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C576DA" w:rsidRPr="00093E3C" w:rsidRDefault="00C576DA" w:rsidP="00AE1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DA" w:rsidRPr="00093E3C" w:rsidRDefault="00C576DA" w:rsidP="00AE11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Грапенюк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A" w:rsidRPr="00093E3C" w:rsidRDefault="00C576DA" w:rsidP="00C576D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576DA" w:rsidRPr="00093E3C" w:rsidRDefault="00C576DA" w:rsidP="00AE117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7123" w:rsidRDefault="007D7123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34698" w:rsidRDefault="00334698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430C4"/>
    <w:rsid w:val="00052C0B"/>
    <w:rsid w:val="00061FFB"/>
    <w:rsid w:val="00064301"/>
    <w:rsid w:val="000742C3"/>
    <w:rsid w:val="000808AB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D57C3"/>
    <w:rsid w:val="000E4307"/>
    <w:rsid w:val="000E5B40"/>
    <w:rsid w:val="000F0838"/>
    <w:rsid w:val="000F5446"/>
    <w:rsid w:val="00106A59"/>
    <w:rsid w:val="001125C2"/>
    <w:rsid w:val="001140E1"/>
    <w:rsid w:val="001258FB"/>
    <w:rsid w:val="00127C73"/>
    <w:rsid w:val="00133683"/>
    <w:rsid w:val="0014218D"/>
    <w:rsid w:val="001540CC"/>
    <w:rsid w:val="001566B9"/>
    <w:rsid w:val="00175BCA"/>
    <w:rsid w:val="0017745E"/>
    <w:rsid w:val="0018192E"/>
    <w:rsid w:val="001842E4"/>
    <w:rsid w:val="00195195"/>
    <w:rsid w:val="001A5E73"/>
    <w:rsid w:val="001B5285"/>
    <w:rsid w:val="001B72C5"/>
    <w:rsid w:val="001B7A18"/>
    <w:rsid w:val="001D26F8"/>
    <w:rsid w:val="00206FEE"/>
    <w:rsid w:val="00215A03"/>
    <w:rsid w:val="00216574"/>
    <w:rsid w:val="00216C41"/>
    <w:rsid w:val="00221F76"/>
    <w:rsid w:val="00240878"/>
    <w:rsid w:val="00240F2D"/>
    <w:rsid w:val="00240FAD"/>
    <w:rsid w:val="002447F4"/>
    <w:rsid w:val="00246EAB"/>
    <w:rsid w:val="002471DD"/>
    <w:rsid w:val="00260B82"/>
    <w:rsid w:val="002765AA"/>
    <w:rsid w:val="002C44D7"/>
    <w:rsid w:val="002C5288"/>
    <w:rsid w:val="002D0B0D"/>
    <w:rsid w:val="002D0BF1"/>
    <w:rsid w:val="002E3470"/>
    <w:rsid w:val="002F4FAA"/>
    <w:rsid w:val="003015B1"/>
    <w:rsid w:val="003071AA"/>
    <w:rsid w:val="00320DA4"/>
    <w:rsid w:val="00323B49"/>
    <w:rsid w:val="00334698"/>
    <w:rsid w:val="0034385C"/>
    <w:rsid w:val="00343CF8"/>
    <w:rsid w:val="0035732A"/>
    <w:rsid w:val="0036581D"/>
    <w:rsid w:val="00370F72"/>
    <w:rsid w:val="003878F3"/>
    <w:rsid w:val="0039322D"/>
    <w:rsid w:val="003A26E6"/>
    <w:rsid w:val="003A4330"/>
    <w:rsid w:val="003A6119"/>
    <w:rsid w:val="003B55D6"/>
    <w:rsid w:val="003B59D6"/>
    <w:rsid w:val="003B6441"/>
    <w:rsid w:val="00403B49"/>
    <w:rsid w:val="004108E7"/>
    <w:rsid w:val="004140C7"/>
    <w:rsid w:val="0043069D"/>
    <w:rsid w:val="0044170B"/>
    <w:rsid w:val="00453F19"/>
    <w:rsid w:val="004555DA"/>
    <w:rsid w:val="00460ACD"/>
    <w:rsid w:val="0046241A"/>
    <w:rsid w:val="00467B65"/>
    <w:rsid w:val="004A4B96"/>
    <w:rsid w:val="004B375A"/>
    <w:rsid w:val="004C6BE3"/>
    <w:rsid w:val="004D7EA7"/>
    <w:rsid w:val="004E0178"/>
    <w:rsid w:val="004E075D"/>
    <w:rsid w:val="004E1D8F"/>
    <w:rsid w:val="00510937"/>
    <w:rsid w:val="0052183A"/>
    <w:rsid w:val="00523167"/>
    <w:rsid w:val="005276C4"/>
    <w:rsid w:val="005357BB"/>
    <w:rsid w:val="00547A8B"/>
    <w:rsid w:val="00555E3F"/>
    <w:rsid w:val="0056435E"/>
    <w:rsid w:val="005677A7"/>
    <w:rsid w:val="00580E94"/>
    <w:rsid w:val="00584EFE"/>
    <w:rsid w:val="00593858"/>
    <w:rsid w:val="005B0D03"/>
    <w:rsid w:val="005B5509"/>
    <w:rsid w:val="005C7A95"/>
    <w:rsid w:val="005D57F6"/>
    <w:rsid w:val="005E04DD"/>
    <w:rsid w:val="005E3610"/>
    <w:rsid w:val="005E748E"/>
    <w:rsid w:val="005E761B"/>
    <w:rsid w:val="005F505E"/>
    <w:rsid w:val="0061447C"/>
    <w:rsid w:val="006260D1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032C"/>
    <w:rsid w:val="006A2581"/>
    <w:rsid w:val="006B11DC"/>
    <w:rsid w:val="006C02E2"/>
    <w:rsid w:val="006D0397"/>
    <w:rsid w:val="006D0C68"/>
    <w:rsid w:val="00701224"/>
    <w:rsid w:val="00710518"/>
    <w:rsid w:val="00726D59"/>
    <w:rsid w:val="00760330"/>
    <w:rsid w:val="007649E9"/>
    <w:rsid w:val="00766199"/>
    <w:rsid w:val="0076685A"/>
    <w:rsid w:val="00783DC6"/>
    <w:rsid w:val="007903C2"/>
    <w:rsid w:val="007A407F"/>
    <w:rsid w:val="007A4AF0"/>
    <w:rsid w:val="007A4E06"/>
    <w:rsid w:val="007A5EC6"/>
    <w:rsid w:val="007C0134"/>
    <w:rsid w:val="007D202A"/>
    <w:rsid w:val="007D3D32"/>
    <w:rsid w:val="007D7123"/>
    <w:rsid w:val="007F10DD"/>
    <w:rsid w:val="008039BB"/>
    <w:rsid w:val="00806711"/>
    <w:rsid w:val="008134AD"/>
    <w:rsid w:val="0082198F"/>
    <w:rsid w:val="00824251"/>
    <w:rsid w:val="008364F0"/>
    <w:rsid w:val="00836EA7"/>
    <w:rsid w:val="00846AF0"/>
    <w:rsid w:val="008615B2"/>
    <w:rsid w:val="00862F68"/>
    <w:rsid w:val="00866807"/>
    <w:rsid w:val="00874014"/>
    <w:rsid w:val="008762EF"/>
    <w:rsid w:val="008824AB"/>
    <w:rsid w:val="0088360A"/>
    <w:rsid w:val="00883F11"/>
    <w:rsid w:val="0088612A"/>
    <w:rsid w:val="0089136C"/>
    <w:rsid w:val="00892032"/>
    <w:rsid w:val="00894956"/>
    <w:rsid w:val="008B0F07"/>
    <w:rsid w:val="008C1532"/>
    <w:rsid w:val="008C7E68"/>
    <w:rsid w:val="008D1B8F"/>
    <w:rsid w:val="008D3CE9"/>
    <w:rsid w:val="008F2892"/>
    <w:rsid w:val="008F310A"/>
    <w:rsid w:val="009026AC"/>
    <w:rsid w:val="009057A6"/>
    <w:rsid w:val="00910DCB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67EF"/>
    <w:rsid w:val="009A58E1"/>
    <w:rsid w:val="009B158C"/>
    <w:rsid w:val="009B5EF9"/>
    <w:rsid w:val="009C1E28"/>
    <w:rsid w:val="009C480E"/>
    <w:rsid w:val="009C7726"/>
    <w:rsid w:val="009D4ACA"/>
    <w:rsid w:val="009D4BB3"/>
    <w:rsid w:val="009D6D22"/>
    <w:rsid w:val="009F17C7"/>
    <w:rsid w:val="00A13E5F"/>
    <w:rsid w:val="00A14DD9"/>
    <w:rsid w:val="00A247B6"/>
    <w:rsid w:val="00A272A8"/>
    <w:rsid w:val="00A36E15"/>
    <w:rsid w:val="00A66CE5"/>
    <w:rsid w:val="00A74174"/>
    <w:rsid w:val="00A74B58"/>
    <w:rsid w:val="00A85B6C"/>
    <w:rsid w:val="00A90D79"/>
    <w:rsid w:val="00AA2CFA"/>
    <w:rsid w:val="00AA73E3"/>
    <w:rsid w:val="00AB1923"/>
    <w:rsid w:val="00AB21AB"/>
    <w:rsid w:val="00AD7054"/>
    <w:rsid w:val="00B052B7"/>
    <w:rsid w:val="00B309FD"/>
    <w:rsid w:val="00B55181"/>
    <w:rsid w:val="00B66CEE"/>
    <w:rsid w:val="00B70094"/>
    <w:rsid w:val="00B74FC7"/>
    <w:rsid w:val="00B839AF"/>
    <w:rsid w:val="00B85E8C"/>
    <w:rsid w:val="00BA067E"/>
    <w:rsid w:val="00BA6278"/>
    <w:rsid w:val="00BB5A4D"/>
    <w:rsid w:val="00BC5F6A"/>
    <w:rsid w:val="00C00304"/>
    <w:rsid w:val="00C25AF7"/>
    <w:rsid w:val="00C50BF6"/>
    <w:rsid w:val="00C5104B"/>
    <w:rsid w:val="00C51ED7"/>
    <w:rsid w:val="00C52A2F"/>
    <w:rsid w:val="00C576DA"/>
    <w:rsid w:val="00C60EAA"/>
    <w:rsid w:val="00CA032A"/>
    <w:rsid w:val="00CC3705"/>
    <w:rsid w:val="00CC7149"/>
    <w:rsid w:val="00CD3E57"/>
    <w:rsid w:val="00CF2B6A"/>
    <w:rsid w:val="00CF7E68"/>
    <w:rsid w:val="00D16A8A"/>
    <w:rsid w:val="00D230C3"/>
    <w:rsid w:val="00D25323"/>
    <w:rsid w:val="00D25C5D"/>
    <w:rsid w:val="00D36DE7"/>
    <w:rsid w:val="00D45D9D"/>
    <w:rsid w:val="00D55891"/>
    <w:rsid w:val="00D719E0"/>
    <w:rsid w:val="00D92EA8"/>
    <w:rsid w:val="00DA21B8"/>
    <w:rsid w:val="00DA28C0"/>
    <w:rsid w:val="00DA748A"/>
    <w:rsid w:val="00DE6B6E"/>
    <w:rsid w:val="00DF4122"/>
    <w:rsid w:val="00E40E0F"/>
    <w:rsid w:val="00E50316"/>
    <w:rsid w:val="00E607B2"/>
    <w:rsid w:val="00E6560B"/>
    <w:rsid w:val="00E775EC"/>
    <w:rsid w:val="00E84FA8"/>
    <w:rsid w:val="00E85D3F"/>
    <w:rsid w:val="00E86818"/>
    <w:rsid w:val="00E9634A"/>
    <w:rsid w:val="00EC1E1C"/>
    <w:rsid w:val="00EC5564"/>
    <w:rsid w:val="00EC7EF1"/>
    <w:rsid w:val="00ED7DAD"/>
    <w:rsid w:val="00EE39FF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6C7C"/>
    <w:rsid w:val="00F4792F"/>
    <w:rsid w:val="00F50D47"/>
    <w:rsid w:val="00F56E28"/>
    <w:rsid w:val="00F64AFE"/>
    <w:rsid w:val="00F64CB7"/>
    <w:rsid w:val="00F8318D"/>
    <w:rsid w:val="00F847A3"/>
    <w:rsid w:val="00F84FF5"/>
    <w:rsid w:val="00F91732"/>
    <w:rsid w:val="00FA7DFC"/>
    <w:rsid w:val="00FB3E94"/>
    <w:rsid w:val="00FD0D82"/>
    <w:rsid w:val="00FE58D3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CDF1-49EA-4000-808F-EAC3D1FF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2023-03-24T07:43:00Z</cp:lastPrinted>
  <dcterms:created xsi:type="dcterms:W3CDTF">2023-03-24T07:43:00Z</dcterms:created>
  <dcterms:modified xsi:type="dcterms:W3CDTF">2023-03-24T07:45:00Z</dcterms:modified>
</cp:coreProperties>
</file>