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ПОГОДЖЕНО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="00367805" w:rsidRPr="00F605E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0E4D2C">
        <w:rPr>
          <w:rFonts w:ascii="Times New Roman" w:hAnsi="Times New Roman" w:cs="Times New Roman"/>
          <w:sz w:val="16"/>
          <w:szCs w:val="16"/>
        </w:rPr>
        <w:t>23.03.2023</w:t>
      </w:r>
      <w:r w:rsidR="002D0A17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>року №</w:t>
      </w:r>
      <w:r w:rsidR="000E4D2C">
        <w:rPr>
          <w:rFonts w:ascii="Times New Roman" w:hAnsi="Times New Roman" w:cs="Times New Roman"/>
          <w:sz w:val="16"/>
          <w:szCs w:val="16"/>
        </w:rPr>
        <w:t>8</w:t>
      </w:r>
      <w:r w:rsidR="002D0A17">
        <w:rPr>
          <w:rFonts w:ascii="Times New Roman" w:hAnsi="Times New Roman" w:cs="Times New Roman"/>
          <w:sz w:val="16"/>
          <w:szCs w:val="16"/>
        </w:rPr>
        <w:t>3/02-08/23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F605EA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0E4D2C">
        <w:rPr>
          <w:rFonts w:ascii="Times New Roman" w:hAnsi="Times New Roman" w:cs="Times New Roman"/>
          <w:sz w:val="16"/>
          <w:szCs w:val="16"/>
          <w:lang w:val="ru-RU"/>
        </w:rPr>
        <w:t>23.03.2023</w:t>
      </w:r>
      <w:r w:rsidR="006F6553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0E4D2C">
        <w:rPr>
          <w:rFonts w:ascii="Times New Roman" w:hAnsi="Times New Roman" w:cs="Times New Roman"/>
          <w:sz w:val="16"/>
          <w:szCs w:val="16"/>
        </w:rPr>
        <w:t>2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42018A" w:rsidRPr="00F605EA" w:rsidRDefault="0028058B" w:rsidP="000E4D2C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="000E4D2C" w:rsidRPr="000E4D2C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 секретарів судового засідання, начальника відділу документального забезпечення (канцелярія) та секретарів</w:t>
      </w:r>
      <w:r w:rsidR="000E4D2C" w:rsidRPr="00382774">
        <w:rPr>
          <w:rFonts w:ascii="Times New Roman" w:hAnsi="Times New Roman" w:cs="Times New Roman"/>
          <w:sz w:val="20"/>
          <w:szCs w:val="20"/>
        </w:rPr>
        <w:t xml:space="preserve"> </w:t>
      </w:r>
      <w:r w:rsidR="00FF78C5" w:rsidRPr="00FF78C5">
        <w:rPr>
          <w:rFonts w:ascii="Times New Roman" w:hAnsi="Times New Roman" w:cs="Times New Roman"/>
          <w:b/>
          <w:sz w:val="20"/>
          <w:szCs w:val="20"/>
        </w:rPr>
        <w:t>суду</w:t>
      </w:r>
      <w:r w:rsidRPr="00FF78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78C5" w:rsidRPr="000E4D2C">
        <w:rPr>
          <w:rFonts w:ascii="Times New Roman" w:hAnsi="Times New Roman" w:cs="Times New Roman"/>
          <w:b/>
          <w:sz w:val="20"/>
          <w:szCs w:val="20"/>
        </w:rPr>
        <w:t xml:space="preserve">відділу документального забезпечення (канцелярія) </w:t>
      </w: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Рахівського районного суду </w:t>
      </w:r>
    </w:p>
    <w:p w:rsidR="004846B9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F605EA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 w:rsidRPr="00F605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 w:rsidRPr="00F605EA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0E4D2C">
        <w:rPr>
          <w:rFonts w:ascii="Times New Roman" w:hAnsi="Times New Roman" w:cs="Times New Roman"/>
          <w:b/>
          <w:sz w:val="20"/>
          <w:szCs w:val="20"/>
        </w:rPr>
        <w:t>квітня</w:t>
      </w:r>
      <w:r w:rsidR="00882B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 w:rsidRPr="00F605EA">
        <w:rPr>
          <w:rFonts w:ascii="Times New Roman" w:hAnsi="Times New Roman" w:cs="Times New Roman"/>
          <w:b/>
          <w:sz w:val="20"/>
          <w:szCs w:val="20"/>
        </w:rPr>
        <w:t>202</w:t>
      </w:r>
      <w:r w:rsidR="00261813">
        <w:rPr>
          <w:rFonts w:ascii="Times New Roman" w:hAnsi="Times New Roman" w:cs="Times New Roman"/>
          <w:b/>
          <w:sz w:val="20"/>
          <w:szCs w:val="20"/>
        </w:rPr>
        <w:t>3</w:t>
      </w:r>
      <w:r w:rsidRPr="00F605EA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0E4D2C" w:rsidRPr="00F605EA" w:rsidRDefault="000E4D2C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0E4D2C" w:rsidRPr="00093E3C" w:rsidTr="00C634A7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C" w:rsidRPr="00093E3C" w:rsidRDefault="000E4D2C" w:rsidP="00C634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0E4D2C" w:rsidRPr="00093E3C" w:rsidRDefault="000E4D2C" w:rsidP="00C634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0E4D2C" w:rsidRPr="00093E3C" w:rsidTr="00C634A7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квітня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Полянчук Г.М.</w:t>
            </w: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Найман Т.В.</w:t>
            </w:r>
          </w:p>
          <w:p w:rsidR="000E4D2C" w:rsidRPr="00093E3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E4D2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суду відділу документального забезпечення</w:t>
            </w:r>
            <w:r w:rsidR="00FF78C5">
              <w:rPr>
                <w:rFonts w:ascii="Times New Roman" w:hAnsi="Times New Roman" w:cs="Times New Roman"/>
                <w:sz w:val="18"/>
                <w:szCs w:val="18"/>
              </w:rPr>
              <w:t xml:space="preserve"> (канцелярія)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E4D2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0E4D2C" w:rsidRPr="00093E3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2C" w:rsidRPr="00093E3C" w:rsidTr="00C634A7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квітня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Полянчук Г.М.</w:t>
            </w: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Найман Т.В.</w:t>
            </w:r>
          </w:p>
          <w:p w:rsidR="000E4D2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  <w:p w:rsidR="000E4D2C" w:rsidRPr="00093E3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5" w:rsidRDefault="00FF78C5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8C5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0E4D2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0E4D2C" w:rsidRPr="00093E3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2C" w:rsidRPr="00093E3C" w:rsidTr="00C634A7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квітня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 </w:t>
            </w:r>
          </w:p>
          <w:p w:rsidR="000E4D2C" w:rsidRPr="00093E3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8C5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0E4D2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0E4D2C" w:rsidRPr="00093E3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2C" w:rsidRPr="00093E3C" w:rsidTr="00C634A7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квітня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 </w:t>
            </w:r>
          </w:p>
          <w:p w:rsidR="000E4D2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  <w:p w:rsidR="000E4D2C" w:rsidRPr="00093E3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8C5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0E4D2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0E4D2C" w:rsidRPr="00093E3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2C" w:rsidRPr="00093E3C" w:rsidTr="00C634A7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квітня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Шміляк І.О.</w:t>
            </w: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Найман Т.В.</w:t>
            </w:r>
          </w:p>
          <w:p w:rsidR="000E4D2C" w:rsidRPr="00093E3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відділу документального забезпечення</w:t>
            </w:r>
            <w:r w:rsidR="00FF78C5">
              <w:rPr>
                <w:rFonts w:ascii="Times New Roman" w:hAnsi="Times New Roman" w:cs="Times New Roman"/>
                <w:sz w:val="18"/>
                <w:szCs w:val="18"/>
              </w:rPr>
              <w:t xml:space="preserve"> (канцелярія)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E4D2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0E4D2C" w:rsidRPr="00093E3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2C" w:rsidRPr="00093E3C" w:rsidTr="00C634A7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квітня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Шміляк І.О.</w:t>
            </w: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Найман Т.В.</w:t>
            </w:r>
          </w:p>
          <w:p w:rsidR="000E4D2C" w:rsidRPr="00093E3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відділу документального забезпечення</w:t>
            </w:r>
            <w:r w:rsidR="00FF78C5">
              <w:rPr>
                <w:rFonts w:ascii="Times New Roman" w:hAnsi="Times New Roman" w:cs="Times New Roman"/>
                <w:sz w:val="18"/>
                <w:szCs w:val="18"/>
              </w:rPr>
              <w:t xml:space="preserve"> (канцелярія)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E4D2C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0E4D2C" w:rsidRPr="00F605EA" w:rsidRDefault="000E4D2C" w:rsidP="000E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0E4D2C" w:rsidRPr="00093E3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2C" w:rsidRPr="00093E3C" w:rsidTr="00C634A7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квітня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8C5" w:rsidRPr="00F605EA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FF78C5" w:rsidRPr="00F605EA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Вербещук В.А.</w:t>
            </w:r>
          </w:p>
          <w:p w:rsidR="000E4D2C" w:rsidRPr="00093E3C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5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FF78C5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FF78C5" w:rsidRPr="00F605EA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0E4D2C" w:rsidRPr="00093E3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2C" w:rsidRPr="00093E3C" w:rsidTr="00C634A7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квітня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8C5" w:rsidRPr="00F605EA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FF78C5" w:rsidRPr="00F605EA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Вербещук В.А.</w:t>
            </w:r>
          </w:p>
          <w:p w:rsidR="000E4D2C" w:rsidRPr="00093E3C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5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FF78C5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FF78C5" w:rsidRPr="00F605EA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0E4D2C" w:rsidRPr="00093E3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E4D2C" w:rsidRPr="00093E3C" w:rsidTr="00C634A7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квітня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8C5" w:rsidRPr="00F605EA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Шміляк І.О.</w:t>
            </w:r>
          </w:p>
          <w:p w:rsidR="00FF78C5" w:rsidRPr="00F605EA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Найман Т.В.</w:t>
            </w:r>
          </w:p>
          <w:p w:rsidR="000E4D2C" w:rsidRPr="00093E3C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5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FF78C5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FF78C5" w:rsidRPr="00F605EA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E4D2C" w:rsidRPr="00093E3C" w:rsidTr="00C634A7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квітня</w:t>
            </w:r>
          </w:p>
          <w:p w:rsidR="000E4D2C" w:rsidRPr="00093E3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0E4D2C" w:rsidRDefault="000E4D2C" w:rsidP="00C6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8C5" w:rsidRPr="00F605EA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Шміляк І.О.</w:t>
            </w:r>
          </w:p>
          <w:p w:rsidR="00FF78C5" w:rsidRPr="00F605EA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Найман Т.В.</w:t>
            </w:r>
          </w:p>
          <w:p w:rsidR="000E4D2C" w:rsidRPr="00093E3C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5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FF78C5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FF78C5" w:rsidRPr="00F605EA" w:rsidRDefault="00FF78C5" w:rsidP="00FF78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0E4D2C" w:rsidRDefault="000E4D2C" w:rsidP="00C634A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458D9" w:rsidRPr="00F605EA" w:rsidRDefault="008458D9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58B" w:rsidRPr="00F605EA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F605EA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F605EA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1E7EA0"/>
    <w:rsid w:val="00001749"/>
    <w:rsid w:val="00003443"/>
    <w:rsid w:val="00046E1E"/>
    <w:rsid w:val="00060069"/>
    <w:rsid w:val="00077418"/>
    <w:rsid w:val="000879EF"/>
    <w:rsid w:val="000B0C67"/>
    <w:rsid w:val="000E4D2C"/>
    <w:rsid w:val="00117979"/>
    <w:rsid w:val="00120868"/>
    <w:rsid w:val="0013402D"/>
    <w:rsid w:val="0014285B"/>
    <w:rsid w:val="001B3A2F"/>
    <w:rsid w:val="001B7F23"/>
    <w:rsid w:val="001C5D10"/>
    <w:rsid w:val="001C6841"/>
    <w:rsid w:val="001E60A0"/>
    <w:rsid w:val="001E7110"/>
    <w:rsid w:val="001E7EA0"/>
    <w:rsid w:val="00204BA7"/>
    <w:rsid w:val="00241CDB"/>
    <w:rsid w:val="00261813"/>
    <w:rsid w:val="00274851"/>
    <w:rsid w:val="0028058B"/>
    <w:rsid w:val="002A3858"/>
    <w:rsid w:val="002A3C2E"/>
    <w:rsid w:val="002A6ED0"/>
    <w:rsid w:val="002A7CEB"/>
    <w:rsid w:val="002D0A17"/>
    <w:rsid w:val="002D1A15"/>
    <w:rsid w:val="002D7D69"/>
    <w:rsid w:val="002E6521"/>
    <w:rsid w:val="002F2263"/>
    <w:rsid w:val="00306483"/>
    <w:rsid w:val="00331114"/>
    <w:rsid w:val="00332C9D"/>
    <w:rsid w:val="0033529E"/>
    <w:rsid w:val="00354A3C"/>
    <w:rsid w:val="003601A0"/>
    <w:rsid w:val="00367805"/>
    <w:rsid w:val="003B55AE"/>
    <w:rsid w:val="003B6A60"/>
    <w:rsid w:val="003C715C"/>
    <w:rsid w:val="003E0EFC"/>
    <w:rsid w:val="00415179"/>
    <w:rsid w:val="004178B4"/>
    <w:rsid w:val="0042018A"/>
    <w:rsid w:val="00472DD4"/>
    <w:rsid w:val="00480221"/>
    <w:rsid w:val="004846B9"/>
    <w:rsid w:val="004B20BF"/>
    <w:rsid w:val="004E053E"/>
    <w:rsid w:val="004E3DBC"/>
    <w:rsid w:val="004E483E"/>
    <w:rsid w:val="00536439"/>
    <w:rsid w:val="00540DD9"/>
    <w:rsid w:val="00542ADE"/>
    <w:rsid w:val="005465DD"/>
    <w:rsid w:val="00554044"/>
    <w:rsid w:val="0056044F"/>
    <w:rsid w:val="00592BCD"/>
    <w:rsid w:val="005A599C"/>
    <w:rsid w:val="005E20EC"/>
    <w:rsid w:val="005E76CE"/>
    <w:rsid w:val="00601226"/>
    <w:rsid w:val="0061103E"/>
    <w:rsid w:val="00633094"/>
    <w:rsid w:val="00650788"/>
    <w:rsid w:val="00651F74"/>
    <w:rsid w:val="006667A3"/>
    <w:rsid w:val="0067031E"/>
    <w:rsid w:val="006926CB"/>
    <w:rsid w:val="006B0ABE"/>
    <w:rsid w:val="006B44E0"/>
    <w:rsid w:val="006C1A40"/>
    <w:rsid w:val="006D24CB"/>
    <w:rsid w:val="006D7472"/>
    <w:rsid w:val="006E79EE"/>
    <w:rsid w:val="006F6553"/>
    <w:rsid w:val="00736889"/>
    <w:rsid w:val="007741A9"/>
    <w:rsid w:val="00775031"/>
    <w:rsid w:val="007843E5"/>
    <w:rsid w:val="00786C63"/>
    <w:rsid w:val="007B7E75"/>
    <w:rsid w:val="007C186A"/>
    <w:rsid w:val="00817857"/>
    <w:rsid w:val="00825697"/>
    <w:rsid w:val="00837F2A"/>
    <w:rsid w:val="008458D9"/>
    <w:rsid w:val="00881565"/>
    <w:rsid w:val="00882BBE"/>
    <w:rsid w:val="00897BAB"/>
    <w:rsid w:val="008C1AED"/>
    <w:rsid w:val="008F46B9"/>
    <w:rsid w:val="009256C1"/>
    <w:rsid w:val="00953AD6"/>
    <w:rsid w:val="009624FF"/>
    <w:rsid w:val="009C2BCC"/>
    <w:rsid w:val="009D124E"/>
    <w:rsid w:val="009D3398"/>
    <w:rsid w:val="009F0FEE"/>
    <w:rsid w:val="00A12FDC"/>
    <w:rsid w:val="00A33098"/>
    <w:rsid w:val="00A80E05"/>
    <w:rsid w:val="00A87672"/>
    <w:rsid w:val="00AA087E"/>
    <w:rsid w:val="00AA2828"/>
    <w:rsid w:val="00B30F76"/>
    <w:rsid w:val="00B60CEA"/>
    <w:rsid w:val="00B70796"/>
    <w:rsid w:val="00B873A9"/>
    <w:rsid w:val="00B91D6F"/>
    <w:rsid w:val="00BB6CB8"/>
    <w:rsid w:val="00BC5266"/>
    <w:rsid w:val="00BC5501"/>
    <w:rsid w:val="00BD1A5D"/>
    <w:rsid w:val="00C0773F"/>
    <w:rsid w:val="00C07C24"/>
    <w:rsid w:val="00C25A18"/>
    <w:rsid w:val="00C6490E"/>
    <w:rsid w:val="00C805BB"/>
    <w:rsid w:val="00C85545"/>
    <w:rsid w:val="00CA5F98"/>
    <w:rsid w:val="00CC2B2F"/>
    <w:rsid w:val="00D050BA"/>
    <w:rsid w:val="00D101F8"/>
    <w:rsid w:val="00D12599"/>
    <w:rsid w:val="00D206EC"/>
    <w:rsid w:val="00D33593"/>
    <w:rsid w:val="00D36D31"/>
    <w:rsid w:val="00D415E5"/>
    <w:rsid w:val="00D5760D"/>
    <w:rsid w:val="00D62652"/>
    <w:rsid w:val="00D77A43"/>
    <w:rsid w:val="00D93C51"/>
    <w:rsid w:val="00DB0AAD"/>
    <w:rsid w:val="00DB2235"/>
    <w:rsid w:val="00DC0A6E"/>
    <w:rsid w:val="00DD5CBC"/>
    <w:rsid w:val="00DE3C35"/>
    <w:rsid w:val="00E021BA"/>
    <w:rsid w:val="00E35282"/>
    <w:rsid w:val="00E54B30"/>
    <w:rsid w:val="00EA0713"/>
    <w:rsid w:val="00EA7A18"/>
    <w:rsid w:val="00EB1EBA"/>
    <w:rsid w:val="00EB33A1"/>
    <w:rsid w:val="00EB6BCC"/>
    <w:rsid w:val="00F07226"/>
    <w:rsid w:val="00F1598A"/>
    <w:rsid w:val="00F26B1A"/>
    <w:rsid w:val="00F51C4E"/>
    <w:rsid w:val="00F54E9C"/>
    <w:rsid w:val="00F605EA"/>
    <w:rsid w:val="00F66188"/>
    <w:rsid w:val="00F678C7"/>
    <w:rsid w:val="00F8462C"/>
    <w:rsid w:val="00F84CC8"/>
    <w:rsid w:val="00F944BB"/>
    <w:rsid w:val="00FA2625"/>
    <w:rsid w:val="00FB5B9E"/>
    <w:rsid w:val="00FC0776"/>
    <w:rsid w:val="00FE3D44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2022-11-30T12:54:00Z</cp:lastPrinted>
  <dcterms:created xsi:type="dcterms:W3CDTF">2023-03-23T14:39:00Z</dcterms:created>
  <dcterms:modified xsi:type="dcterms:W3CDTF">2023-03-24T08:37:00Z</dcterms:modified>
</cp:coreProperties>
</file>