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>від  23.03.2023 року №82/02-08/23</w:t>
      </w:r>
    </w:p>
    <w:p w:rsidR="00806711" w:rsidRPr="00BC42A7" w:rsidRDefault="000E4C59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C42A7">
        <w:rPr>
          <w:rFonts w:ascii="Times New Roman" w:hAnsi="Times New Roman" w:cs="Times New Roman"/>
          <w:sz w:val="18"/>
          <w:szCs w:val="18"/>
        </w:rPr>
        <w:t xml:space="preserve">від </w:t>
      </w:r>
      <w:r w:rsidR="00DC587B" w:rsidRPr="00BC42A7">
        <w:rPr>
          <w:rFonts w:ascii="Times New Roman" w:hAnsi="Times New Roman" w:cs="Times New Roman"/>
          <w:sz w:val="18"/>
          <w:szCs w:val="18"/>
        </w:rPr>
        <w:t xml:space="preserve"> </w:t>
      </w:r>
      <w:r w:rsidR="00BC42A7" w:rsidRPr="00BC42A7">
        <w:rPr>
          <w:rFonts w:ascii="Times New Roman" w:hAnsi="Times New Roman" w:cs="Times New Roman"/>
          <w:sz w:val="18"/>
          <w:szCs w:val="18"/>
        </w:rPr>
        <w:t>23.03.2023</w:t>
      </w:r>
      <w:r w:rsidRPr="00BC42A7">
        <w:rPr>
          <w:rFonts w:ascii="Times New Roman" w:hAnsi="Times New Roman" w:cs="Times New Roman"/>
          <w:sz w:val="18"/>
          <w:szCs w:val="18"/>
        </w:rPr>
        <w:t xml:space="preserve">   №</w:t>
      </w:r>
      <w:r w:rsidR="00BC42A7" w:rsidRPr="00BC42A7">
        <w:rPr>
          <w:rFonts w:ascii="Times New Roman" w:hAnsi="Times New Roman" w:cs="Times New Roman"/>
          <w:sz w:val="18"/>
          <w:szCs w:val="18"/>
        </w:rPr>
        <w:t>2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672D61">
        <w:rPr>
          <w:rFonts w:ascii="Times New Roman" w:hAnsi="Times New Roman" w:cs="Times New Roman"/>
          <w:b/>
          <w:sz w:val="20"/>
          <w:szCs w:val="20"/>
        </w:rPr>
        <w:t>травня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672D6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C5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травня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травня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травня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D61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травня</w:t>
            </w:r>
          </w:p>
          <w:p w:rsidR="00672D61" w:rsidRPr="00093E3C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72D61" w:rsidRDefault="00672D61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D61" w:rsidRPr="00093E3C" w:rsidRDefault="00672D61" w:rsidP="00672D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травня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травня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травня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травня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25161"/>
    <w:rsid w:val="000408DA"/>
    <w:rsid w:val="00052C0B"/>
    <w:rsid w:val="00061FFB"/>
    <w:rsid w:val="00064301"/>
    <w:rsid w:val="00074DD4"/>
    <w:rsid w:val="0007586D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4C59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639FB"/>
    <w:rsid w:val="002765AA"/>
    <w:rsid w:val="00284A03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74CBE"/>
    <w:rsid w:val="003878F3"/>
    <w:rsid w:val="0039322D"/>
    <w:rsid w:val="003A26E6"/>
    <w:rsid w:val="003A4330"/>
    <w:rsid w:val="003A6119"/>
    <w:rsid w:val="003A69A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8EF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74891"/>
    <w:rsid w:val="00580E94"/>
    <w:rsid w:val="00584EFE"/>
    <w:rsid w:val="00593858"/>
    <w:rsid w:val="005A173E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2D61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27FB5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4DCA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C42A7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C587B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6B6"/>
    <w:rsid w:val="00F91732"/>
    <w:rsid w:val="00FA7DFC"/>
    <w:rsid w:val="00FD0D82"/>
    <w:rsid w:val="00FE58D3"/>
    <w:rsid w:val="00FE62F3"/>
    <w:rsid w:val="00FF0EA5"/>
    <w:rsid w:val="00FF3E2C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7AE7-5EAD-4F43-96B6-3668F6FA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2023-03-24T07:50:00Z</cp:lastPrinted>
  <dcterms:created xsi:type="dcterms:W3CDTF">2023-03-21T07:44:00Z</dcterms:created>
  <dcterms:modified xsi:type="dcterms:W3CDTF">2023-03-24T07:50:00Z</dcterms:modified>
</cp:coreProperties>
</file>