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46AF0" w:rsidRDefault="00806711" w:rsidP="00846AF0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846A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DE6B6E">
        <w:rPr>
          <w:rFonts w:ascii="Times New Roman" w:hAnsi="Times New Roman" w:cs="Times New Roman"/>
          <w:color w:val="000000" w:themeColor="text1"/>
          <w:sz w:val="18"/>
          <w:szCs w:val="18"/>
        </w:rPr>
        <w:t>26.01.2023</w:t>
      </w:r>
      <w:r w:rsidR="00846A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року №</w:t>
      </w:r>
      <w:r w:rsidR="00DE6B6E">
        <w:rPr>
          <w:rFonts w:ascii="Times New Roman" w:hAnsi="Times New Roman" w:cs="Times New Roman"/>
          <w:color w:val="000000" w:themeColor="text1"/>
          <w:sz w:val="18"/>
          <w:szCs w:val="18"/>
        </w:rPr>
        <w:t>23/02-08/23</w:t>
      </w:r>
    </w:p>
    <w:p w:rsidR="00806711" w:rsidRPr="00817443" w:rsidRDefault="00806711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17443">
        <w:rPr>
          <w:rFonts w:ascii="Times New Roman" w:hAnsi="Times New Roman" w:cs="Times New Roman"/>
          <w:sz w:val="18"/>
          <w:szCs w:val="18"/>
        </w:rPr>
        <w:t xml:space="preserve">від  29.11.2022 № </w:t>
      </w:r>
      <w:r w:rsidRPr="00817443">
        <w:rPr>
          <w:rFonts w:ascii="Times New Roman" w:hAnsi="Times New Roman" w:cs="Times New Roman"/>
          <w:sz w:val="18"/>
          <w:szCs w:val="18"/>
        </w:rPr>
        <w:tab/>
      </w:r>
      <w:r w:rsidR="00846AF0" w:rsidRPr="00817443">
        <w:rPr>
          <w:rFonts w:ascii="Times New Roman" w:hAnsi="Times New Roman" w:cs="Times New Roman"/>
          <w:sz w:val="18"/>
          <w:szCs w:val="18"/>
        </w:rPr>
        <w:t>25</w:t>
      </w:r>
      <w:r w:rsidRPr="00817443">
        <w:rPr>
          <w:rFonts w:ascii="Times New Roman" w:hAnsi="Times New Roman" w:cs="Times New Roman"/>
          <w:sz w:val="18"/>
          <w:szCs w:val="18"/>
        </w:rPr>
        <w:tab/>
      </w:r>
      <w:r w:rsidRPr="00817443">
        <w:rPr>
          <w:rFonts w:ascii="Times New Roman" w:hAnsi="Times New Roman" w:cs="Times New Roman"/>
          <w:sz w:val="18"/>
          <w:szCs w:val="18"/>
        </w:rPr>
        <w:tab/>
      </w:r>
      <w:r w:rsidRPr="00817443">
        <w:rPr>
          <w:rFonts w:ascii="Times New Roman" w:hAnsi="Times New Roman" w:cs="Times New Roman"/>
          <w:sz w:val="18"/>
          <w:szCs w:val="18"/>
        </w:rPr>
        <w:tab/>
      </w:r>
      <w:r w:rsidRPr="00817443">
        <w:rPr>
          <w:rFonts w:ascii="Times New Roman" w:hAnsi="Times New Roman" w:cs="Times New Roman"/>
          <w:sz w:val="18"/>
          <w:szCs w:val="18"/>
        </w:rPr>
        <w:tab/>
      </w:r>
      <w:r w:rsidRPr="0081744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817443">
        <w:rPr>
          <w:rFonts w:ascii="Times New Roman" w:hAnsi="Times New Roman" w:cs="Times New Roman"/>
          <w:sz w:val="18"/>
          <w:szCs w:val="18"/>
        </w:rPr>
        <w:tab/>
      </w:r>
      <w:r w:rsidRPr="00817443">
        <w:rPr>
          <w:rFonts w:ascii="Times New Roman" w:hAnsi="Times New Roman" w:cs="Times New Roman"/>
          <w:sz w:val="18"/>
          <w:szCs w:val="18"/>
        </w:rPr>
        <w:tab/>
      </w:r>
      <w:r w:rsidRPr="00817443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 w:rsidR="00846AF0">
        <w:rPr>
          <w:rFonts w:ascii="Times New Roman" w:hAnsi="Times New Roman" w:cs="Times New Roman"/>
          <w:b/>
          <w:bCs/>
          <w:sz w:val="20"/>
          <w:szCs w:val="20"/>
        </w:rPr>
        <w:t>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DE6B6E">
        <w:rPr>
          <w:rFonts w:ascii="Times New Roman" w:hAnsi="Times New Roman" w:cs="Times New Roman"/>
          <w:b/>
          <w:sz w:val="20"/>
          <w:szCs w:val="20"/>
        </w:rPr>
        <w:t>лютого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 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лютого</w:t>
            </w:r>
          </w:p>
          <w:p w:rsidR="00CC3705" w:rsidRPr="00093E3C" w:rsidRDefault="00F46C7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34698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DE6B6E" w:rsidP="00DE6B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846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="00CC3705"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лютого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DE6B6E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лютого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846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лютого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1" w:rsidRDefault="00883F1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DE6B6E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лютого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DE6B6E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лютого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846AF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лютого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Default="00DE6B6E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DE6B6E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лютого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Default="00DE6B6E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DE6B6E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64301"/>
    <w:rsid w:val="000742C3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47F4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3069D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A381D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06711"/>
    <w:rsid w:val="008134AD"/>
    <w:rsid w:val="00817443"/>
    <w:rsid w:val="0082198F"/>
    <w:rsid w:val="00824251"/>
    <w:rsid w:val="008364F0"/>
    <w:rsid w:val="00836EA7"/>
    <w:rsid w:val="00846AF0"/>
    <w:rsid w:val="008615B2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E6B6E"/>
    <w:rsid w:val="00DF4122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732"/>
    <w:rsid w:val="00FA7DFC"/>
    <w:rsid w:val="00FD0D82"/>
    <w:rsid w:val="00FE58D3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8F60-9E59-4769-A397-C76CB4FA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2023-01-26T12:42:00Z</cp:lastPrinted>
  <dcterms:created xsi:type="dcterms:W3CDTF">2022-12-01T07:47:00Z</dcterms:created>
  <dcterms:modified xsi:type="dcterms:W3CDTF">2023-01-26T12:42:00Z</dcterms:modified>
</cp:coreProperties>
</file>