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30.11.2022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330/01-10/22</w:t>
      </w:r>
    </w:p>
    <w:p w:rsidR="00806711" w:rsidRPr="00E85D3F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85D3F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="00E85D3F" w:rsidRPr="00E85D3F">
        <w:rPr>
          <w:rFonts w:ascii="Times New Roman" w:hAnsi="Times New Roman" w:cs="Times New Roman"/>
          <w:sz w:val="18"/>
          <w:szCs w:val="18"/>
        </w:rPr>
        <w:t>24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січня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січня 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6807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D3" w:rsidRDefault="00FE58D3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807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7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6807" w:rsidRPr="00093E3C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301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03E3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571D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84A-2933-43F0-85F4-ECED1F15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2022-12-01T07:25:00Z</cp:lastPrinted>
  <dcterms:created xsi:type="dcterms:W3CDTF">2022-11-23T13:30:00Z</dcterms:created>
  <dcterms:modified xsi:type="dcterms:W3CDTF">2022-12-01T14:12:00Z</dcterms:modified>
</cp:coreProperties>
</file>