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30.11.2022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0648C9">
        <w:rPr>
          <w:rFonts w:ascii="Times New Roman" w:hAnsi="Times New Roman" w:cs="Times New Roman"/>
          <w:color w:val="000000" w:themeColor="text1"/>
          <w:sz w:val="18"/>
          <w:szCs w:val="18"/>
        </w:rPr>
        <w:t>330</w:t>
      </w:r>
      <w:r w:rsidR="00460ACD">
        <w:rPr>
          <w:rFonts w:ascii="Times New Roman" w:hAnsi="Times New Roman" w:cs="Times New Roman"/>
          <w:color w:val="000000" w:themeColor="text1"/>
          <w:sz w:val="18"/>
          <w:szCs w:val="18"/>
        </w:rPr>
        <w:t>/01-10/22</w:t>
      </w:r>
    </w:p>
    <w:p w:rsidR="007A407F" w:rsidRPr="00BF6C6E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BF6C6E">
        <w:rPr>
          <w:rFonts w:ascii="Times New Roman" w:hAnsi="Times New Roman" w:cs="Times New Roman"/>
          <w:sz w:val="18"/>
          <w:szCs w:val="18"/>
        </w:rPr>
        <w:t xml:space="preserve">від 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F7345F" w:rsidRPr="00BF6C6E">
        <w:rPr>
          <w:rFonts w:ascii="Times New Roman" w:hAnsi="Times New Roman" w:cs="Times New Roman"/>
          <w:sz w:val="18"/>
          <w:szCs w:val="18"/>
        </w:rPr>
        <w:t>29.11.2022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3015B1" w:rsidRPr="00BF6C6E">
        <w:rPr>
          <w:rFonts w:ascii="Times New Roman" w:hAnsi="Times New Roman" w:cs="Times New Roman"/>
          <w:sz w:val="18"/>
          <w:szCs w:val="18"/>
        </w:rPr>
        <w:t>№</w:t>
      </w:r>
      <w:r w:rsidR="00BF6C6E" w:rsidRPr="00BF6C6E">
        <w:rPr>
          <w:rFonts w:ascii="Times New Roman" w:hAnsi="Times New Roman" w:cs="Times New Roman"/>
          <w:sz w:val="18"/>
          <w:szCs w:val="18"/>
        </w:rPr>
        <w:t>24</w:t>
      </w:r>
      <w:r w:rsidR="00866807" w:rsidRPr="00BF6C6E">
        <w:rPr>
          <w:rFonts w:ascii="Times New Roman" w:hAnsi="Times New Roman" w:cs="Times New Roman"/>
          <w:sz w:val="18"/>
          <w:szCs w:val="18"/>
        </w:rPr>
        <w:t xml:space="preserve"> </w:t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BF6C6E">
        <w:rPr>
          <w:rFonts w:ascii="Times New Roman" w:hAnsi="Times New Roman" w:cs="Times New Roman"/>
          <w:sz w:val="18"/>
          <w:szCs w:val="18"/>
        </w:rPr>
        <w:tab/>
      </w:r>
      <w:r w:rsidR="00240878" w:rsidRPr="00BF6C6E">
        <w:rPr>
          <w:rFonts w:ascii="Times New Roman" w:hAnsi="Times New Roman" w:cs="Times New Roman"/>
          <w:sz w:val="18"/>
          <w:szCs w:val="18"/>
        </w:rPr>
        <w:tab/>
      </w:r>
      <w:r w:rsidR="00FF74A9" w:rsidRPr="00BF6C6E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66807">
        <w:rPr>
          <w:rFonts w:ascii="Times New Roman" w:hAnsi="Times New Roman" w:cs="Times New Roman"/>
          <w:b/>
          <w:sz w:val="20"/>
          <w:szCs w:val="20"/>
        </w:rPr>
        <w:t>грудня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86680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грудня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Ємчук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8AB" w:rsidRDefault="00866807" w:rsidP="00080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грудня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Pr="00093E3C" w:rsidRDefault="000648C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Марусяк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66807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грудня </w:t>
            </w:r>
          </w:p>
          <w:p w:rsidR="00866807" w:rsidRDefault="00866807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48C9" w:rsidRDefault="000648C9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Дочинець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07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66807" w:rsidRPr="00093E3C" w:rsidRDefault="00866807" w:rsidP="008668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866807" w:rsidRDefault="00866807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8C9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3484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2902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108B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74FC7"/>
    <w:rsid w:val="00B839AF"/>
    <w:rsid w:val="00B85E8C"/>
    <w:rsid w:val="00BA067E"/>
    <w:rsid w:val="00BA6278"/>
    <w:rsid w:val="00BB5A4D"/>
    <w:rsid w:val="00BF6C6E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3446"/>
    <w:rsid w:val="00F56E28"/>
    <w:rsid w:val="00F64AFE"/>
    <w:rsid w:val="00F64CB7"/>
    <w:rsid w:val="00F7345F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158D-A477-442E-B98D-13ABBF88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2022-12-01T07:22:00Z</cp:lastPrinted>
  <dcterms:created xsi:type="dcterms:W3CDTF">2022-11-23T13:28:00Z</dcterms:created>
  <dcterms:modified xsi:type="dcterms:W3CDTF">2022-12-01T14:12:00Z</dcterms:modified>
</cp:coreProperties>
</file>