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8458D9" w:rsidRPr="00F605EA">
        <w:rPr>
          <w:rFonts w:ascii="Times New Roman" w:hAnsi="Times New Roman" w:cs="Times New Roman"/>
          <w:sz w:val="16"/>
          <w:szCs w:val="16"/>
        </w:rPr>
        <w:t>31.10.2022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8458D9" w:rsidRPr="00F605EA">
        <w:rPr>
          <w:rFonts w:ascii="Times New Roman" w:hAnsi="Times New Roman" w:cs="Times New Roman"/>
          <w:sz w:val="16"/>
          <w:szCs w:val="16"/>
        </w:rPr>
        <w:t>311</w:t>
      </w:r>
      <w:r w:rsidR="006F6553" w:rsidRPr="00F605EA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8458D9" w:rsidRPr="00F605EA">
        <w:rPr>
          <w:rFonts w:ascii="Times New Roman" w:hAnsi="Times New Roman" w:cs="Times New Roman"/>
          <w:sz w:val="16"/>
          <w:szCs w:val="16"/>
        </w:rPr>
        <w:t>31.10.2022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8458D9" w:rsidRPr="00F605EA">
        <w:rPr>
          <w:rFonts w:ascii="Times New Roman" w:hAnsi="Times New Roman" w:cs="Times New Roman"/>
          <w:sz w:val="16"/>
          <w:szCs w:val="16"/>
        </w:rPr>
        <w:t>10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605E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Pr="00F605E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458D9" w:rsidRPr="00F605EA">
        <w:rPr>
          <w:rFonts w:ascii="Times New Roman" w:hAnsi="Times New Roman" w:cs="Times New Roman"/>
          <w:b/>
          <w:sz w:val="20"/>
          <w:szCs w:val="20"/>
        </w:rPr>
        <w:t>листопада</w:t>
      </w:r>
      <w:r w:rsidR="003B55AE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2022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F605EA" w:rsidTr="000C0F6B">
        <w:trPr>
          <w:trHeight w:val="122"/>
          <w:jc w:val="center"/>
        </w:trPr>
        <w:tc>
          <w:tcPr>
            <w:tcW w:w="1330" w:type="dxa"/>
          </w:tcPr>
          <w:p w:rsidR="0042018A" w:rsidRPr="00F605EA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F605EA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05 листопада 2022 року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C25A18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F605EA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06 листопада 2022 року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C25A18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C25A18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  <w:r w:rsidR="00C25A18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12 листопада 2022 року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Pr="00F605EA" w:rsidRDefault="00F605EA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13 листопада 2022 року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Pr="00F605EA" w:rsidRDefault="00F605EA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19 листопада 2022 року</w:t>
            </w:r>
          </w:p>
        </w:tc>
        <w:tc>
          <w:tcPr>
            <w:tcW w:w="2693" w:type="dxa"/>
          </w:tcPr>
          <w:p w:rsidR="00D77A43" w:rsidRPr="00F605EA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 w:rsidRPr="00F605EA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20 листопада 2022 року</w:t>
            </w: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 w:rsidRPr="00F605EA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26 листопада 2022 року</w:t>
            </w:r>
          </w:p>
        </w:tc>
        <w:tc>
          <w:tcPr>
            <w:tcW w:w="2693" w:type="dxa"/>
          </w:tcPr>
          <w:p w:rsidR="00306483" w:rsidRPr="00F605EA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6B44E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42018A" w:rsidRPr="00F605EA" w:rsidRDefault="008458D9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27  листопада 2022 року</w:t>
            </w: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83" w:rsidRPr="00F605EA" w:rsidRDefault="006B44E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6B44E0" w:rsidRPr="00F605EA" w:rsidRDefault="006B44E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120868"/>
    <w:rsid w:val="0013402D"/>
    <w:rsid w:val="0014285B"/>
    <w:rsid w:val="001B3A2F"/>
    <w:rsid w:val="001B7F23"/>
    <w:rsid w:val="001C5D10"/>
    <w:rsid w:val="001C6841"/>
    <w:rsid w:val="001C78FD"/>
    <w:rsid w:val="001E60A0"/>
    <w:rsid w:val="001E7110"/>
    <w:rsid w:val="001E7EA0"/>
    <w:rsid w:val="00204BA7"/>
    <w:rsid w:val="00232E05"/>
    <w:rsid w:val="00274851"/>
    <w:rsid w:val="0028058B"/>
    <w:rsid w:val="002A3858"/>
    <w:rsid w:val="002A3C2E"/>
    <w:rsid w:val="002A6ED0"/>
    <w:rsid w:val="002D1A15"/>
    <w:rsid w:val="002E6521"/>
    <w:rsid w:val="002F2263"/>
    <w:rsid w:val="00306483"/>
    <w:rsid w:val="00332C9D"/>
    <w:rsid w:val="0033529E"/>
    <w:rsid w:val="00354A3C"/>
    <w:rsid w:val="003601A0"/>
    <w:rsid w:val="00367805"/>
    <w:rsid w:val="003B55AE"/>
    <w:rsid w:val="003B6A60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0DD9"/>
    <w:rsid w:val="005465DD"/>
    <w:rsid w:val="00554044"/>
    <w:rsid w:val="0056044F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458D9"/>
    <w:rsid w:val="00881565"/>
    <w:rsid w:val="00897BAB"/>
    <w:rsid w:val="008F46B9"/>
    <w:rsid w:val="009256C1"/>
    <w:rsid w:val="00953AD6"/>
    <w:rsid w:val="009C2BCC"/>
    <w:rsid w:val="009F0FEE"/>
    <w:rsid w:val="00A12FDC"/>
    <w:rsid w:val="00A80E05"/>
    <w:rsid w:val="00A87672"/>
    <w:rsid w:val="00AA087E"/>
    <w:rsid w:val="00B30F76"/>
    <w:rsid w:val="00B60CEA"/>
    <w:rsid w:val="00B70796"/>
    <w:rsid w:val="00B873A9"/>
    <w:rsid w:val="00B91D6F"/>
    <w:rsid w:val="00BC5266"/>
    <w:rsid w:val="00BC5501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760D"/>
    <w:rsid w:val="00D77A43"/>
    <w:rsid w:val="00D93C51"/>
    <w:rsid w:val="00DB0AAD"/>
    <w:rsid w:val="00DB2235"/>
    <w:rsid w:val="00DD5CBC"/>
    <w:rsid w:val="00E35282"/>
    <w:rsid w:val="00E54B30"/>
    <w:rsid w:val="00EA0713"/>
    <w:rsid w:val="00EB1EBA"/>
    <w:rsid w:val="00EB6BCC"/>
    <w:rsid w:val="00F07226"/>
    <w:rsid w:val="00F1598A"/>
    <w:rsid w:val="00F26B1A"/>
    <w:rsid w:val="00F51C4E"/>
    <w:rsid w:val="00F54E9C"/>
    <w:rsid w:val="00F605EA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2022-09-29T10:36:00Z</cp:lastPrinted>
  <dcterms:created xsi:type="dcterms:W3CDTF">2022-10-31T12:02:00Z</dcterms:created>
  <dcterms:modified xsi:type="dcterms:W3CDTF">2022-11-01T12:30:00Z</dcterms:modified>
</cp:coreProperties>
</file>