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2D0BF1">
        <w:rPr>
          <w:rFonts w:ascii="Times New Roman" w:hAnsi="Times New Roman" w:cs="Times New Roman"/>
          <w:color w:val="000000" w:themeColor="text1"/>
          <w:sz w:val="18"/>
          <w:szCs w:val="18"/>
        </w:rPr>
        <w:t>29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.09.2022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2D0BF1">
        <w:rPr>
          <w:rFonts w:ascii="Times New Roman" w:hAnsi="Times New Roman" w:cs="Times New Roman"/>
          <w:color w:val="000000" w:themeColor="text1"/>
          <w:sz w:val="18"/>
          <w:szCs w:val="18"/>
        </w:rPr>
        <w:t>287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/01-10/22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1125C2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.09.2022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D0BF1">
        <w:rPr>
          <w:rFonts w:ascii="Times New Roman" w:hAnsi="Times New Roman" w:cs="Times New Roman"/>
          <w:color w:val="000000" w:themeColor="text1"/>
          <w:sz w:val="18"/>
          <w:szCs w:val="18"/>
        </w:rPr>
        <w:t>21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125C2">
        <w:rPr>
          <w:rFonts w:ascii="Times New Roman" w:hAnsi="Times New Roman" w:cs="Times New Roman"/>
          <w:b/>
          <w:sz w:val="20"/>
          <w:szCs w:val="20"/>
        </w:rPr>
        <w:t>жовтня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2022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8" w:rsidRDefault="001125C2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жовтня</w:t>
            </w:r>
          </w:p>
          <w:p w:rsidR="00CC3705" w:rsidRPr="00093E3C" w:rsidRDefault="00334698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F1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F11" w:rsidRPr="00093E3C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125C2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2" w:rsidRDefault="001125C2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жовтня</w:t>
            </w:r>
          </w:p>
          <w:p w:rsidR="001125C2" w:rsidRDefault="001125C2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1125C2" w:rsidRDefault="001125C2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C2" w:rsidRDefault="001125C2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2" w:rsidRDefault="001125C2" w:rsidP="001125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125C2" w:rsidRDefault="001125C2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</w:tc>
      </w:tr>
      <w:tr w:rsidR="001125C2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C2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жовтня</w:t>
            </w:r>
          </w:p>
          <w:p w:rsidR="001125C2" w:rsidRPr="00093E3C" w:rsidRDefault="001125C2" w:rsidP="00112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1125C2" w:rsidRDefault="001125C2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C2" w:rsidRDefault="001125C2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F1" w:rsidRPr="00093E3C" w:rsidRDefault="002D0BF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C2" w:rsidRDefault="001125C2" w:rsidP="001125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125C2" w:rsidRPr="00093E3C" w:rsidRDefault="001125C2" w:rsidP="001125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1125C2" w:rsidRDefault="001125C2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3145D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07312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C576-C4FE-49F7-A70A-ABC5539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2022-09-02T08:05:00Z</cp:lastPrinted>
  <dcterms:created xsi:type="dcterms:W3CDTF">2022-09-28T07:40:00Z</dcterms:created>
  <dcterms:modified xsi:type="dcterms:W3CDTF">2022-09-29T12:03:00Z</dcterms:modified>
</cp:coreProperties>
</file>