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A0" w:rsidRPr="00A80E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>ПОГОДЖЕНО</w:t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A80E05">
        <w:rPr>
          <w:rFonts w:ascii="Times New Roman" w:hAnsi="Times New Roman" w:cs="Times New Roman"/>
          <w:sz w:val="16"/>
          <w:szCs w:val="16"/>
        </w:rPr>
        <w:tab/>
        <w:t>ЗАТВЕРДЖЕНО</w:t>
      </w:r>
    </w:p>
    <w:p w:rsidR="001E7EA0" w:rsidRPr="00A80E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>протокол зборів первинної</w:t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  <w:t xml:space="preserve">наказ Рахівського районного </w:t>
      </w:r>
    </w:p>
    <w:p w:rsidR="001E7EA0" w:rsidRPr="00A80E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>профспілкової організації</w:t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  <w:t xml:space="preserve">суду Закарпатської області   </w:t>
      </w:r>
    </w:p>
    <w:p w:rsidR="001E7EA0" w:rsidRPr="00A80E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>Рахівського районного суду</w:t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="00367805" w:rsidRPr="00A80E05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A80E05">
        <w:rPr>
          <w:rFonts w:ascii="Times New Roman" w:hAnsi="Times New Roman" w:cs="Times New Roman"/>
          <w:sz w:val="16"/>
          <w:szCs w:val="16"/>
        </w:rPr>
        <w:t xml:space="preserve">від </w:t>
      </w:r>
      <w:r w:rsidR="002E6521">
        <w:rPr>
          <w:rFonts w:ascii="Times New Roman" w:hAnsi="Times New Roman" w:cs="Times New Roman"/>
          <w:sz w:val="16"/>
          <w:szCs w:val="16"/>
        </w:rPr>
        <w:t>29</w:t>
      </w:r>
      <w:r w:rsidR="001C6841">
        <w:rPr>
          <w:rFonts w:ascii="Times New Roman" w:hAnsi="Times New Roman" w:cs="Times New Roman"/>
          <w:sz w:val="16"/>
          <w:szCs w:val="16"/>
        </w:rPr>
        <w:t>.09.2022</w:t>
      </w:r>
      <w:r w:rsidR="00A80E05" w:rsidRPr="00A80E05">
        <w:rPr>
          <w:rFonts w:ascii="Times New Roman" w:hAnsi="Times New Roman" w:cs="Times New Roman"/>
          <w:sz w:val="16"/>
          <w:szCs w:val="16"/>
        </w:rPr>
        <w:t xml:space="preserve"> </w:t>
      </w:r>
      <w:r w:rsidRPr="00A80E05">
        <w:rPr>
          <w:rFonts w:ascii="Times New Roman" w:hAnsi="Times New Roman" w:cs="Times New Roman"/>
          <w:sz w:val="16"/>
          <w:szCs w:val="16"/>
        </w:rPr>
        <w:t xml:space="preserve"> року №</w:t>
      </w:r>
      <w:r w:rsidR="001C6841">
        <w:rPr>
          <w:rFonts w:ascii="Times New Roman" w:hAnsi="Times New Roman" w:cs="Times New Roman"/>
          <w:sz w:val="16"/>
          <w:szCs w:val="16"/>
        </w:rPr>
        <w:t>2</w:t>
      </w:r>
      <w:r w:rsidR="002E6521">
        <w:rPr>
          <w:rFonts w:ascii="Times New Roman" w:hAnsi="Times New Roman" w:cs="Times New Roman"/>
          <w:sz w:val="16"/>
          <w:szCs w:val="16"/>
        </w:rPr>
        <w:t>8</w:t>
      </w:r>
      <w:r w:rsidR="001C6841">
        <w:rPr>
          <w:rFonts w:ascii="Times New Roman" w:hAnsi="Times New Roman" w:cs="Times New Roman"/>
          <w:sz w:val="16"/>
          <w:szCs w:val="16"/>
        </w:rPr>
        <w:t>8</w:t>
      </w:r>
      <w:r w:rsidR="006F6553">
        <w:rPr>
          <w:rFonts w:ascii="Times New Roman" w:hAnsi="Times New Roman" w:cs="Times New Roman"/>
          <w:sz w:val="16"/>
          <w:szCs w:val="16"/>
        </w:rPr>
        <w:t>/01-10/22</w:t>
      </w:r>
    </w:p>
    <w:p w:rsidR="001E7EA0" w:rsidRPr="00A80E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>Закарпатської області</w:t>
      </w:r>
    </w:p>
    <w:p w:rsidR="00F66188" w:rsidRPr="00A80E05" w:rsidRDefault="001E7EA0" w:rsidP="00D33593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 xml:space="preserve">від </w:t>
      </w:r>
      <w:r w:rsidR="002E6521">
        <w:rPr>
          <w:rFonts w:ascii="Times New Roman" w:hAnsi="Times New Roman" w:cs="Times New Roman"/>
          <w:sz w:val="16"/>
          <w:szCs w:val="16"/>
        </w:rPr>
        <w:t>29</w:t>
      </w:r>
      <w:r w:rsidR="001C6841">
        <w:rPr>
          <w:rFonts w:ascii="Times New Roman" w:hAnsi="Times New Roman" w:cs="Times New Roman"/>
          <w:sz w:val="16"/>
          <w:szCs w:val="16"/>
        </w:rPr>
        <w:t>.09.2022</w:t>
      </w:r>
      <w:r w:rsidR="006F6553">
        <w:rPr>
          <w:rFonts w:ascii="Times New Roman" w:hAnsi="Times New Roman" w:cs="Times New Roman"/>
          <w:sz w:val="16"/>
          <w:szCs w:val="16"/>
        </w:rPr>
        <w:t xml:space="preserve"> </w:t>
      </w:r>
      <w:r w:rsidR="00A80E05" w:rsidRPr="00A80E05">
        <w:rPr>
          <w:rFonts w:ascii="Times New Roman" w:hAnsi="Times New Roman" w:cs="Times New Roman"/>
          <w:sz w:val="16"/>
          <w:szCs w:val="16"/>
        </w:rPr>
        <w:t xml:space="preserve"> </w:t>
      </w:r>
      <w:r w:rsidRPr="00A80E05">
        <w:rPr>
          <w:rFonts w:ascii="Times New Roman" w:hAnsi="Times New Roman" w:cs="Times New Roman"/>
          <w:sz w:val="16"/>
          <w:szCs w:val="16"/>
        </w:rPr>
        <w:t xml:space="preserve"> року №</w:t>
      </w:r>
      <w:r w:rsidR="002E6521">
        <w:rPr>
          <w:rFonts w:ascii="Times New Roman" w:hAnsi="Times New Roman" w:cs="Times New Roman"/>
          <w:sz w:val="16"/>
          <w:szCs w:val="16"/>
        </w:rPr>
        <w:t>9</w:t>
      </w:r>
    </w:p>
    <w:p w:rsidR="0028058B" w:rsidRPr="00F66188" w:rsidRDefault="0028058B" w:rsidP="0028058B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6188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28058B" w:rsidRPr="00F26B1A" w:rsidRDefault="0028058B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6B1A">
        <w:rPr>
          <w:rFonts w:ascii="Times New Roman" w:hAnsi="Times New Roman" w:cs="Times New Roman"/>
          <w:b/>
          <w:bCs/>
          <w:sz w:val="20"/>
          <w:szCs w:val="20"/>
        </w:rPr>
        <w:t xml:space="preserve">роботи  </w:t>
      </w:r>
      <w:r w:rsidRPr="00F26B1A">
        <w:rPr>
          <w:rFonts w:ascii="Times New Roman" w:hAnsi="Times New Roman" w:cs="Times New Roman"/>
          <w:b/>
          <w:sz w:val="20"/>
          <w:szCs w:val="20"/>
        </w:rPr>
        <w:t>головного спеціаліста з інформаційних технологій,</w:t>
      </w:r>
    </w:p>
    <w:p w:rsidR="0042018A" w:rsidRDefault="0042018A" w:rsidP="0028058B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секретарів судового засідання</w:t>
      </w:r>
      <w:r w:rsidR="005E76CE">
        <w:rPr>
          <w:rFonts w:ascii="Times New Roman" w:hAnsi="Times New Roman" w:cs="Times New Roman"/>
          <w:b/>
          <w:bCs/>
          <w:sz w:val="20"/>
          <w:szCs w:val="20"/>
        </w:rPr>
        <w:t xml:space="preserve">, старшого секретаря </w:t>
      </w:r>
      <w:r w:rsidR="0028058B" w:rsidRPr="001A70BF">
        <w:rPr>
          <w:rFonts w:ascii="Times New Roman" w:hAnsi="Times New Roman" w:cs="Times New Roman"/>
          <w:b/>
          <w:bCs/>
          <w:sz w:val="20"/>
          <w:szCs w:val="20"/>
        </w:rPr>
        <w:t xml:space="preserve">та секретарів Рахівського районного суду </w:t>
      </w:r>
    </w:p>
    <w:p w:rsidR="004846B9" w:rsidRDefault="0028058B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70BF">
        <w:rPr>
          <w:rFonts w:ascii="Times New Roman" w:hAnsi="Times New Roman" w:cs="Times New Roman"/>
          <w:b/>
          <w:bCs/>
          <w:sz w:val="20"/>
          <w:szCs w:val="20"/>
        </w:rPr>
        <w:t xml:space="preserve">Закарпатської області  </w:t>
      </w:r>
      <w:r w:rsidRPr="001A70BF">
        <w:rPr>
          <w:rFonts w:ascii="Times New Roman" w:hAnsi="Times New Roman" w:cs="Times New Roman"/>
          <w:b/>
          <w:sz w:val="20"/>
          <w:szCs w:val="20"/>
        </w:rPr>
        <w:t>у вихідні</w:t>
      </w:r>
      <w:r w:rsidR="00F54E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5F98">
        <w:rPr>
          <w:rFonts w:ascii="Times New Roman" w:hAnsi="Times New Roman" w:cs="Times New Roman"/>
          <w:b/>
          <w:sz w:val="20"/>
          <w:szCs w:val="20"/>
        </w:rPr>
        <w:t xml:space="preserve">дні </w:t>
      </w:r>
      <w:r w:rsidR="003B55AE">
        <w:rPr>
          <w:rFonts w:ascii="Times New Roman" w:hAnsi="Times New Roman" w:cs="Times New Roman"/>
          <w:b/>
          <w:sz w:val="20"/>
          <w:szCs w:val="20"/>
        </w:rPr>
        <w:t xml:space="preserve">жовтня </w:t>
      </w:r>
      <w:r w:rsidR="002A3C2E">
        <w:rPr>
          <w:rFonts w:ascii="Times New Roman" w:hAnsi="Times New Roman" w:cs="Times New Roman"/>
          <w:b/>
          <w:sz w:val="20"/>
          <w:szCs w:val="20"/>
        </w:rPr>
        <w:t>2022</w:t>
      </w:r>
      <w:r w:rsidRPr="001A70BF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tbl>
      <w:tblPr>
        <w:tblStyle w:val="a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0"/>
        <w:gridCol w:w="2693"/>
        <w:gridCol w:w="5724"/>
      </w:tblGrid>
      <w:tr w:rsidR="0042018A" w:rsidRPr="001A70BF" w:rsidTr="000C0F6B">
        <w:trPr>
          <w:trHeight w:val="122"/>
          <w:jc w:val="center"/>
        </w:trPr>
        <w:tc>
          <w:tcPr>
            <w:tcW w:w="1330" w:type="dxa"/>
          </w:tcPr>
          <w:p w:rsidR="0042018A" w:rsidRPr="001A70BF" w:rsidRDefault="0042018A" w:rsidP="000C0F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</w:tc>
        <w:tc>
          <w:tcPr>
            <w:tcW w:w="2693" w:type="dxa"/>
          </w:tcPr>
          <w:p w:rsidR="0042018A" w:rsidRPr="001A70BF" w:rsidRDefault="0042018A" w:rsidP="000C0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5724" w:type="dxa"/>
          </w:tcPr>
          <w:p w:rsidR="0042018A" w:rsidRPr="001A70BF" w:rsidRDefault="0042018A" w:rsidP="000C0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42018A" w:rsidRPr="001A70BF" w:rsidTr="000C0F6B">
        <w:trPr>
          <w:trHeight w:val="589"/>
          <w:jc w:val="center"/>
        </w:trPr>
        <w:tc>
          <w:tcPr>
            <w:tcW w:w="1330" w:type="dxa"/>
            <w:vAlign w:val="center"/>
          </w:tcPr>
          <w:p w:rsidR="005E76CE" w:rsidRDefault="00274851" w:rsidP="000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жовтня</w:t>
            </w:r>
          </w:p>
          <w:p w:rsidR="0042018A" w:rsidRPr="001A70BF" w:rsidRDefault="005E76CE" w:rsidP="000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</w:tc>
        <w:tc>
          <w:tcPr>
            <w:tcW w:w="2693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9EF" w:rsidRDefault="000879EF" w:rsidP="000879E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Л.М.</w:t>
            </w:r>
          </w:p>
          <w:p w:rsidR="00D77A43" w:rsidRPr="001A70BF" w:rsidRDefault="004178B4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  <w:p w:rsidR="0042018A" w:rsidRPr="001A70BF" w:rsidRDefault="00F54E9C" w:rsidP="00F54E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18A" w:rsidRPr="001A70BF" w:rsidRDefault="000879EF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C6841" w:rsidRPr="001A70BF">
              <w:rPr>
                <w:rFonts w:ascii="Times New Roman" w:hAnsi="Times New Roman" w:cs="Times New Roman"/>
                <w:sz w:val="18"/>
                <w:szCs w:val="18"/>
              </w:rPr>
              <w:t>екретар</w:t>
            </w:r>
            <w:r w:rsidR="0042018A"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42018A" w:rsidRPr="001A70BF" w:rsidTr="000C0F6B">
        <w:trPr>
          <w:trHeight w:val="769"/>
          <w:jc w:val="center"/>
        </w:trPr>
        <w:tc>
          <w:tcPr>
            <w:tcW w:w="1330" w:type="dxa"/>
            <w:vAlign w:val="center"/>
          </w:tcPr>
          <w:p w:rsidR="00274851" w:rsidRDefault="00274851" w:rsidP="002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 жовтня</w:t>
            </w:r>
          </w:p>
          <w:p w:rsidR="0042018A" w:rsidRPr="001A70BF" w:rsidRDefault="00274851" w:rsidP="002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</w:tc>
        <w:tc>
          <w:tcPr>
            <w:tcW w:w="2693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9EF" w:rsidRDefault="000879EF" w:rsidP="000879E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Л.М.</w:t>
            </w:r>
          </w:p>
          <w:p w:rsidR="004178B4" w:rsidRPr="001A70BF" w:rsidRDefault="004178B4" w:rsidP="004178B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  <w:p w:rsidR="0042018A" w:rsidRPr="001A70BF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1A70BF" w:rsidRDefault="000879EF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C6841" w:rsidRPr="001A70BF">
              <w:rPr>
                <w:rFonts w:ascii="Times New Roman" w:hAnsi="Times New Roman" w:cs="Times New Roman"/>
                <w:sz w:val="18"/>
                <w:szCs w:val="18"/>
              </w:rPr>
              <w:t>екретар</w:t>
            </w:r>
            <w:r w:rsidR="0042018A"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42018A" w:rsidRPr="001A70BF" w:rsidTr="000C0F6B">
        <w:trPr>
          <w:trHeight w:val="769"/>
          <w:jc w:val="center"/>
        </w:trPr>
        <w:tc>
          <w:tcPr>
            <w:tcW w:w="1330" w:type="dxa"/>
            <w:vAlign w:val="center"/>
          </w:tcPr>
          <w:p w:rsidR="00274851" w:rsidRDefault="00274851" w:rsidP="002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жовтня</w:t>
            </w:r>
          </w:p>
          <w:p w:rsidR="0042018A" w:rsidRDefault="00274851" w:rsidP="002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</w:tc>
        <w:tc>
          <w:tcPr>
            <w:tcW w:w="2693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E05" w:rsidRDefault="000879EF" w:rsidP="00A80E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Ретізник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  <w:p w:rsidR="004178B4" w:rsidRDefault="004178B4" w:rsidP="004178B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  <w:p w:rsidR="0042018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2018A" w:rsidRPr="001A70BF" w:rsidTr="000C0F6B">
        <w:trPr>
          <w:jc w:val="center"/>
        </w:trPr>
        <w:tc>
          <w:tcPr>
            <w:tcW w:w="1330" w:type="dxa"/>
            <w:vAlign w:val="center"/>
          </w:tcPr>
          <w:p w:rsidR="00274851" w:rsidRDefault="00274851" w:rsidP="002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 жовтня</w:t>
            </w:r>
          </w:p>
          <w:p w:rsidR="0042018A" w:rsidRPr="001A70BF" w:rsidRDefault="00274851" w:rsidP="002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</w:tc>
        <w:tc>
          <w:tcPr>
            <w:tcW w:w="2693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A43" w:rsidRDefault="000879EF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Ретізник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  <w:p w:rsidR="004178B4" w:rsidRDefault="004178B4" w:rsidP="004178B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  <w:p w:rsidR="0042018A" w:rsidRPr="001A70BF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42018A" w:rsidRPr="001A70BF" w:rsidTr="000C0F6B">
        <w:trPr>
          <w:jc w:val="center"/>
        </w:trPr>
        <w:tc>
          <w:tcPr>
            <w:tcW w:w="1330" w:type="dxa"/>
            <w:vAlign w:val="center"/>
          </w:tcPr>
          <w:p w:rsidR="00274851" w:rsidRDefault="00274851" w:rsidP="002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жовтня</w:t>
            </w:r>
          </w:p>
          <w:p w:rsidR="0042018A" w:rsidRPr="001A70BF" w:rsidRDefault="00274851" w:rsidP="002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</w:tc>
        <w:tc>
          <w:tcPr>
            <w:tcW w:w="2693" w:type="dxa"/>
          </w:tcPr>
          <w:p w:rsidR="00D77A43" w:rsidRDefault="00D77A43" w:rsidP="00A80E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E05" w:rsidRDefault="000879EF" w:rsidP="00A80E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Шміляк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І.О.</w:t>
            </w:r>
          </w:p>
          <w:p w:rsidR="00D77A43" w:rsidRDefault="004178B4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М.І.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879EF">
              <w:rPr>
                <w:rFonts w:ascii="Times New Roman" w:hAnsi="Times New Roman" w:cs="Times New Roman"/>
                <w:sz w:val="18"/>
                <w:szCs w:val="18"/>
              </w:rPr>
              <w:t>тарший 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42018A" w:rsidRPr="001A70BF" w:rsidTr="000C0F6B">
        <w:trPr>
          <w:jc w:val="center"/>
        </w:trPr>
        <w:tc>
          <w:tcPr>
            <w:tcW w:w="1330" w:type="dxa"/>
            <w:vAlign w:val="center"/>
          </w:tcPr>
          <w:p w:rsidR="00274851" w:rsidRDefault="00274851" w:rsidP="002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жовтня</w:t>
            </w:r>
          </w:p>
          <w:p w:rsidR="0042018A" w:rsidRDefault="00274851" w:rsidP="002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</w:tc>
        <w:tc>
          <w:tcPr>
            <w:tcW w:w="2693" w:type="dxa"/>
          </w:tcPr>
          <w:p w:rsidR="00D77A43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A43" w:rsidRDefault="000879EF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Шміляк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І.О.</w:t>
            </w:r>
          </w:p>
          <w:p w:rsidR="00D77A43" w:rsidRDefault="004178B4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М.І.</w:t>
            </w:r>
          </w:p>
          <w:p w:rsidR="0042018A" w:rsidRPr="001A70BF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1A70BF" w:rsidRDefault="001C6841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879EF">
              <w:rPr>
                <w:rFonts w:ascii="Times New Roman" w:hAnsi="Times New Roman" w:cs="Times New Roman"/>
                <w:sz w:val="18"/>
                <w:szCs w:val="18"/>
              </w:rPr>
              <w:t>тарший с</w:t>
            </w:r>
            <w:r w:rsidR="0042018A"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42018A" w:rsidRPr="001A70BF" w:rsidTr="000C0F6B">
        <w:trPr>
          <w:jc w:val="center"/>
        </w:trPr>
        <w:tc>
          <w:tcPr>
            <w:tcW w:w="1330" w:type="dxa"/>
            <w:vAlign w:val="center"/>
          </w:tcPr>
          <w:p w:rsidR="00274851" w:rsidRDefault="00274851" w:rsidP="002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жовтня</w:t>
            </w:r>
          </w:p>
          <w:p w:rsidR="0042018A" w:rsidRDefault="00274851" w:rsidP="002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</w:tc>
        <w:tc>
          <w:tcPr>
            <w:tcW w:w="2693" w:type="dxa"/>
          </w:tcPr>
          <w:p w:rsidR="00306483" w:rsidRDefault="0030648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A43" w:rsidRDefault="0030648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Ретізник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  <w:p w:rsidR="00D77A43" w:rsidRDefault="004178B4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С.Ю.</w:t>
            </w:r>
          </w:p>
          <w:p w:rsidR="0042018A" w:rsidRPr="001A70BF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42018A" w:rsidRPr="001A70BF" w:rsidTr="000C0F6B">
        <w:trPr>
          <w:trHeight w:val="787"/>
          <w:jc w:val="center"/>
        </w:trPr>
        <w:tc>
          <w:tcPr>
            <w:tcW w:w="1330" w:type="dxa"/>
            <w:vAlign w:val="center"/>
          </w:tcPr>
          <w:p w:rsidR="00274851" w:rsidRDefault="00274851" w:rsidP="002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жовтня</w:t>
            </w:r>
          </w:p>
          <w:p w:rsidR="0042018A" w:rsidRPr="001A70BF" w:rsidRDefault="00274851" w:rsidP="002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</w:tc>
        <w:tc>
          <w:tcPr>
            <w:tcW w:w="2693" w:type="dxa"/>
          </w:tcPr>
          <w:p w:rsidR="00D77A43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483" w:rsidRDefault="0030648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Ретізник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  <w:p w:rsidR="00D77A43" w:rsidRDefault="004178B4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С.Ю.</w:t>
            </w:r>
          </w:p>
          <w:p w:rsidR="0042018A" w:rsidRPr="001A70BF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274851" w:rsidRPr="001A70BF" w:rsidTr="000C0F6B">
        <w:trPr>
          <w:trHeight w:val="787"/>
          <w:jc w:val="center"/>
        </w:trPr>
        <w:tc>
          <w:tcPr>
            <w:tcW w:w="1330" w:type="dxa"/>
            <w:vAlign w:val="center"/>
          </w:tcPr>
          <w:p w:rsidR="00274851" w:rsidRDefault="00274851" w:rsidP="002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жовтня</w:t>
            </w:r>
          </w:p>
          <w:p w:rsidR="00274851" w:rsidRDefault="00274851" w:rsidP="002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</w:tc>
        <w:tc>
          <w:tcPr>
            <w:tcW w:w="2693" w:type="dxa"/>
          </w:tcPr>
          <w:p w:rsidR="004178B4" w:rsidRDefault="004178B4" w:rsidP="004178B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Шміляк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І.О.</w:t>
            </w:r>
          </w:p>
          <w:p w:rsidR="004178B4" w:rsidRPr="001A70BF" w:rsidRDefault="004178B4" w:rsidP="004178B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  <w:p w:rsidR="00274851" w:rsidRDefault="004178B4" w:rsidP="004178B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178B4" w:rsidRPr="001A70BF" w:rsidRDefault="004178B4" w:rsidP="004178B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4178B4" w:rsidRPr="001A70BF" w:rsidRDefault="004178B4" w:rsidP="004178B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178B4" w:rsidRPr="001A70BF" w:rsidRDefault="004178B4" w:rsidP="004178B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274851" w:rsidRDefault="004178B4" w:rsidP="004178B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274851" w:rsidRPr="001A70BF" w:rsidTr="000C0F6B">
        <w:trPr>
          <w:trHeight w:val="787"/>
          <w:jc w:val="center"/>
        </w:trPr>
        <w:tc>
          <w:tcPr>
            <w:tcW w:w="1330" w:type="dxa"/>
            <w:vAlign w:val="center"/>
          </w:tcPr>
          <w:p w:rsidR="00274851" w:rsidRDefault="00274851" w:rsidP="002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306483">
              <w:rPr>
                <w:rFonts w:ascii="Times New Roman" w:hAnsi="Times New Roman" w:cs="Times New Roman"/>
                <w:sz w:val="18"/>
                <w:szCs w:val="18"/>
              </w:rPr>
              <w:t xml:space="preserve"> 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овтня</w:t>
            </w:r>
          </w:p>
          <w:p w:rsidR="00274851" w:rsidRDefault="00274851" w:rsidP="002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</w:tc>
        <w:tc>
          <w:tcPr>
            <w:tcW w:w="2693" w:type="dxa"/>
          </w:tcPr>
          <w:p w:rsidR="004178B4" w:rsidRDefault="004178B4" w:rsidP="004178B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Шміляк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І.О.</w:t>
            </w:r>
          </w:p>
          <w:p w:rsidR="004178B4" w:rsidRPr="001A70BF" w:rsidRDefault="004178B4" w:rsidP="004178B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  <w:p w:rsidR="00274851" w:rsidRDefault="004178B4" w:rsidP="004178B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178B4" w:rsidRPr="001A70BF" w:rsidRDefault="004178B4" w:rsidP="004178B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4178B4" w:rsidRPr="001A70BF" w:rsidRDefault="004178B4" w:rsidP="004178B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178B4" w:rsidRPr="001A70BF" w:rsidRDefault="004178B4" w:rsidP="004178B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274851" w:rsidRDefault="004178B4" w:rsidP="004178B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</w:tbl>
    <w:p w:rsidR="00003443" w:rsidRDefault="00003443" w:rsidP="0028058B">
      <w:pPr>
        <w:pStyle w:val="a4"/>
        <w:ind w:firstLine="708"/>
        <w:rPr>
          <w:rFonts w:ascii="Times New Roman" w:hAnsi="Times New Roman" w:cs="Times New Roman"/>
          <w:sz w:val="16"/>
          <w:szCs w:val="16"/>
        </w:rPr>
      </w:pPr>
    </w:p>
    <w:p w:rsidR="0028058B" w:rsidRPr="00367805" w:rsidRDefault="0028058B" w:rsidP="0028058B">
      <w:pPr>
        <w:pStyle w:val="a4"/>
        <w:ind w:firstLine="708"/>
        <w:rPr>
          <w:rFonts w:ascii="Times New Roman" w:hAnsi="Times New Roman" w:cs="Times New Roman"/>
          <w:sz w:val="16"/>
          <w:szCs w:val="16"/>
        </w:rPr>
      </w:pPr>
      <w:r w:rsidRPr="00367805">
        <w:rPr>
          <w:rFonts w:ascii="Times New Roman" w:hAnsi="Times New Roman" w:cs="Times New Roman"/>
          <w:sz w:val="16"/>
          <w:szCs w:val="16"/>
        </w:rPr>
        <w:t>Термін роботи у визначені дні у телефонному режимі.</w:t>
      </w:r>
    </w:p>
    <w:p w:rsidR="00D050BA" w:rsidRPr="00367805" w:rsidRDefault="00D050BA" w:rsidP="00651F74">
      <w:pPr>
        <w:pStyle w:val="a4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sectPr w:rsidR="00D050BA" w:rsidRPr="00367805" w:rsidSect="00D050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1E7EA0"/>
    <w:rsid w:val="00003443"/>
    <w:rsid w:val="00060069"/>
    <w:rsid w:val="00077418"/>
    <w:rsid w:val="000879EF"/>
    <w:rsid w:val="000B0C67"/>
    <w:rsid w:val="00120868"/>
    <w:rsid w:val="0013402D"/>
    <w:rsid w:val="0014285B"/>
    <w:rsid w:val="001B3A2F"/>
    <w:rsid w:val="001B7F23"/>
    <w:rsid w:val="001C5D10"/>
    <w:rsid w:val="001C6841"/>
    <w:rsid w:val="001E60A0"/>
    <w:rsid w:val="001E7110"/>
    <w:rsid w:val="001E7EA0"/>
    <w:rsid w:val="00204BA7"/>
    <w:rsid w:val="00274851"/>
    <w:rsid w:val="0028058B"/>
    <w:rsid w:val="002A3858"/>
    <w:rsid w:val="002A3C2E"/>
    <w:rsid w:val="002A6ED0"/>
    <w:rsid w:val="002D1A15"/>
    <w:rsid w:val="002E6521"/>
    <w:rsid w:val="002F2263"/>
    <w:rsid w:val="00306483"/>
    <w:rsid w:val="00332C9D"/>
    <w:rsid w:val="0033529E"/>
    <w:rsid w:val="00354A3C"/>
    <w:rsid w:val="003601A0"/>
    <w:rsid w:val="00367805"/>
    <w:rsid w:val="003B55AE"/>
    <w:rsid w:val="003B6A60"/>
    <w:rsid w:val="003E0EFC"/>
    <w:rsid w:val="00415179"/>
    <w:rsid w:val="004178B4"/>
    <w:rsid w:val="0042018A"/>
    <w:rsid w:val="00480221"/>
    <w:rsid w:val="004846B9"/>
    <w:rsid w:val="004B20BF"/>
    <w:rsid w:val="004E053E"/>
    <w:rsid w:val="004E3DBC"/>
    <w:rsid w:val="004E483E"/>
    <w:rsid w:val="00536439"/>
    <w:rsid w:val="005465DD"/>
    <w:rsid w:val="00554044"/>
    <w:rsid w:val="0056044F"/>
    <w:rsid w:val="005E20EC"/>
    <w:rsid w:val="005E76CE"/>
    <w:rsid w:val="00601226"/>
    <w:rsid w:val="0061103E"/>
    <w:rsid w:val="00633094"/>
    <w:rsid w:val="00650788"/>
    <w:rsid w:val="00651F74"/>
    <w:rsid w:val="0067031E"/>
    <w:rsid w:val="006926CB"/>
    <w:rsid w:val="006B0ABE"/>
    <w:rsid w:val="006C1A40"/>
    <w:rsid w:val="006D24CB"/>
    <w:rsid w:val="006D7472"/>
    <w:rsid w:val="006E79EE"/>
    <w:rsid w:val="006F6553"/>
    <w:rsid w:val="007741A9"/>
    <w:rsid w:val="00775031"/>
    <w:rsid w:val="00786C63"/>
    <w:rsid w:val="007B7E75"/>
    <w:rsid w:val="007C186A"/>
    <w:rsid w:val="00825697"/>
    <w:rsid w:val="00837F2A"/>
    <w:rsid w:val="00881565"/>
    <w:rsid w:val="00897BAB"/>
    <w:rsid w:val="008F46B9"/>
    <w:rsid w:val="009256C1"/>
    <w:rsid w:val="00953AD6"/>
    <w:rsid w:val="009C2BCC"/>
    <w:rsid w:val="009F0FEE"/>
    <w:rsid w:val="00A12FDC"/>
    <w:rsid w:val="00A80E05"/>
    <w:rsid w:val="00A87672"/>
    <w:rsid w:val="00AA087E"/>
    <w:rsid w:val="00B0133D"/>
    <w:rsid w:val="00B30F76"/>
    <w:rsid w:val="00B60CEA"/>
    <w:rsid w:val="00B70796"/>
    <w:rsid w:val="00B873A9"/>
    <w:rsid w:val="00B91D6F"/>
    <w:rsid w:val="00BC5266"/>
    <w:rsid w:val="00BC5501"/>
    <w:rsid w:val="00C0773F"/>
    <w:rsid w:val="00C07C24"/>
    <w:rsid w:val="00C6490E"/>
    <w:rsid w:val="00C805BB"/>
    <w:rsid w:val="00C85545"/>
    <w:rsid w:val="00CA5F98"/>
    <w:rsid w:val="00CC2B2F"/>
    <w:rsid w:val="00D050BA"/>
    <w:rsid w:val="00D12599"/>
    <w:rsid w:val="00D206EC"/>
    <w:rsid w:val="00D33593"/>
    <w:rsid w:val="00D36D31"/>
    <w:rsid w:val="00D415E5"/>
    <w:rsid w:val="00D77A43"/>
    <w:rsid w:val="00D93C51"/>
    <w:rsid w:val="00DB0AAD"/>
    <w:rsid w:val="00DB2235"/>
    <w:rsid w:val="00DD5CBC"/>
    <w:rsid w:val="00E35282"/>
    <w:rsid w:val="00E54B30"/>
    <w:rsid w:val="00EB1EBA"/>
    <w:rsid w:val="00EB6BCC"/>
    <w:rsid w:val="00F07226"/>
    <w:rsid w:val="00F1598A"/>
    <w:rsid w:val="00F26B1A"/>
    <w:rsid w:val="00F51C4E"/>
    <w:rsid w:val="00F54E9C"/>
    <w:rsid w:val="00F66188"/>
    <w:rsid w:val="00F8462C"/>
    <w:rsid w:val="00F84CC8"/>
    <w:rsid w:val="00F944BB"/>
    <w:rsid w:val="00FA2625"/>
    <w:rsid w:val="00FC62EB"/>
    <w:rsid w:val="00FE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E7EA0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1855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2022-09-29T10:36:00Z</cp:lastPrinted>
  <dcterms:created xsi:type="dcterms:W3CDTF">2022-09-28T07:48:00Z</dcterms:created>
  <dcterms:modified xsi:type="dcterms:W3CDTF">2022-09-29T12:03:00Z</dcterms:modified>
</cp:coreProperties>
</file>