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CF2B6A"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="00334698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.06.2022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CF2B6A">
        <w:rPr>
          <w:rFonts w:ascii="Times New Roman" w:hAnsi="Times New Roman" w:cs="Times New Roman"/>
          <w:color w:val="000000" w:themeColor="text1"/>
          <w:sz w:val="18"/>
          <w:szCs w:val="18"/>
        </w:rPr>
        <w:t>205</w:t>
      </w:r>
      <w:r w:rsidR="00334698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/01-10/22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CF2B6A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29.06.2022</w:t>
      </w:r>
      <w:r w:rsidR="00240F2D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CF2B6A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15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липня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липня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F11" w:rsidRPr="00093E3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липня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032C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C" w:rsidRDefault="006A032C" w:rsidP="006A0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липня</w:t>
            </w:r>
          </w:p>
          <w:p w:rsidR="006A032C" w:rsidRPr="00093E3C" w:rsidRDefault="006A032C" w:rsidP="006A0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A032C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2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C" w:rsidRDefault="006A032C" w:rsidP="006A0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A032C" w:rsidRPr="00093E3C" w:rsidRDefault="006A032C" w:rsidP="006A0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A032C" w:rsidRPr="00093E3C" w:rsidRDefault="006A032C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032C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2C" w:rsidRDefault="006A032C" w:rsidP="006A0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липня</w:t>
            </w:r>
          </w:p>
          <w:p w:rsidR="006A032C" w:rsidRPr="00093E3C" w:rsidRDefault="006A032C" w:rsidP="006A0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A032C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2C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C" w:rsidRDefault="006A032C" w:rsidP="006A0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A032C" w:rsidRPr="00093E3C" w:rsidRDefault="006A032C" w:rsidP="006A0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A032C" w:rsidRPr="00093E3C" w:rsidRDefault="006A032C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F4FAA"/>
    <w:rsid w:val="003071AA"/>
    <w:rsid w:val="00320DA4"/>
    <w:rsid w:val="00323B49"/>
    <w:rsid w:val="00334698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17EAA"/>
    <w:rsid w:val="006260D1"/>
    <w:rsid w:val="00663803"/>
    <w:rsid w:val="00665401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E06"/>
    <w:rsid w:val="007C0134"/>
    <w:rsid w:val="007D202A"/>
    <w:rsid w:val="007D3D32"/>
    <w:rsid w:val="007F10DD"/>
    <w:rsid w:val="008039BB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0D27-1C4E-4165-BC38-DF16BD9E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2022-06-30T07:50:00Z</cp:lastPrinted>
  <dcterms:created xsi:type="dcterms:W3CDTF">2022-06-23T07:55:00Z</dcterms:created>
  <dcterms:modified xsi:type="dcterms:W3CDTF">2022-06-30T12:34:00Z</dcterms:modified>
</cp:coreProperties>
</file>