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ПОГОДЖЕНО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="00367805" w:rsidRPr="00A80E0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F54E9C">
        <w:rPr>
          <w:rFonts w:ascii="Times New Roman" w:hAnsi="Times New Roman" w:cs="Times New Roman"/>
          <w:sz w:val="16"/>
          <w:szCs w:val="16"/>
        </w:rPr>
        <w:t>28.04.2022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F54E9C">
        <w:rPr>
          <w:rFonts w:ascii="Times New Roman" w:hAnsi="Times New Roman" w:cs="Times New Roman"/>
          <w:sz w:val="16"/>
          <w:szCs w:val="16"/>
        </w:rPr>
        <w:t>116</w:t>
      </w:r>
      <w:r w:rsidR="00A80E05" w:rsidRPr="00A80E05">
        <w:rPr>
          <w:rFonts w:ascii="Times New Roman" w:hAnsi="Times New Roman" w:cs="Times New Roman"/>
          <w:sz w:val="16"/>
          <w:szCs w:val="16"/>
        </w:rPr>
        <w:t>/01-10/22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A80E05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F54E9C">
        <w:rPr>
          <w:rFonts w:ascii="Times New Roman" w:hAnsi="Times New Roman" w:cs="Times New Roman"/>
          <w:sz w:val="16"/>
          <w:szCs w:val="16"/>
        </w:rPr>
        <w:t>28.04.2022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 </w:t>
      </w:r>
      <w:r w:rsidR="00F54E9C">
        <w:rPr>
          <w:rFonts w:ascii="Times New Roman" w:hAnsi="Times New Roman" w:cs="Times New Roman"/>
          <w:sz w:val="16"/>
          <w:szCs w:val="16"/>
        </w:rPr>
        <w:t>4</w:t>
      </w: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секретарів судового засідання </w:t>
      </w:r>
      <w:r w:rsidR="0028058B"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F66188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F54E9C">
        <w:rPr>
          <w:rFonts w:ascii="Times New Roman" w:hAnsi="Times New Roman" w:cs="Times New Roman"/>
          <w:b/>
          <w:sz w:val="20"/>
          <w:szCs w:val="20"/>
        </w:rPr>
        <w:t>травня</w:t>
      </w:r>
      <w:r w:rsidR="004201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42018A" w:rsidRDefault="0042018A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42018A" w:rsidRPr="001A70BF" w:rsidTr="000C0F6B">
        <w:trPr>
          <w:trHeight w:val="122"/>
          <w:jc w:val="center"/>
        </w:trPr>
        <w:tc>
          <w:tcPr>
            <w:tcW w:w="1330" w:type="dxa"/>
          </w:tcPr>
          <w:p w:rsidR="0042018A" w:rsidRPr="001A70BF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42018A" w:rsidRPr="001A70BF" w:rsidTr="000C0F6B">
        <w:trPr>
          <w:trHeight w:val="589"/>
          <w:jc w:val="center"/>
        </w:trPr>
        <w:tc>
          <w:tcPr>
            <w:tcW w:w="1330" w:type="dxa"/>
            <w:vAlign w:val="center"/>
          </w:tcPr>
          <w:p w:rsidR="0042018A" w:rsidRDefault="00F54E9C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 травня </w:t>
            </w:r>
          </w:p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E9C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F54E9C" w:rsidRPr="001A70BF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2018A" w:rsidRPr="001A70BF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42018A" w:rsidRDefault="00F54E9C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травня</w:t>
            </w:r>
          </w:p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E9C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F54E9C" w:rsidRPr="001A70BF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42018A" w:rsidRDefault="00F54E9C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травня</w:t>
            </w:r>
          </w:p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Default="00A80E05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  <w:r w:rsidR="00F54E9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42018A" w:rsidRDefault="00F54E9C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травня</w:t>
            </w:r>
          </w:p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E9C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F54E9C" w:rsidRPr="001A70BF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42018A" w:rsidRDefault="00F54E9C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травня</w:t>
            </w:r>
          </w:p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A80E05" w:rsidRDefault="00A80E05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  <w:r w:rsidR="00F54E9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18A" w:rsidRDefault="00F54E9C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травня</w:t>
            </w:r>
          </w:p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A80E05" w:rsidRDefault="00F54E9C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18A" w:rsidRDefault="00F54E9C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травня </w:t>
            </w:r>
          </w:p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A80E05" w:rsidRDefault="00A80E05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  <w:r w:rsidR="00F54E9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42018A" w:rsidRDefault="00F54E9C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травня</w:t>
            </w:r>
          </w:p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A80E05" w:rsidRDefault="00F54E9C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415E5" w:rsidRPr="001A70BF" w:rsidTr="000C0F6B">
        <w:trPr>
          <w:jc w:val="center"/>
        </w:trPr>
        <w:tc>
          <w:tcPr>
            <w:tcW w:w="1330" w:type="dxa"/>
            <w:vAlign w:val="center"/>
          </w:tcPr>
          <w:p w:rsidR="00D415E5" w:rsidRDefault="00F54E9C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травня</w:t>
            </w:r>
          </w:p>
          <w:p w:rsidR="00D415E5" w:rsidRDefault="00D415E5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415E5" w:rsidRDefault="00D415E5" w:rsidP="00D415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  <w:r w:rsidR="00F54E9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15E5" w:rsidRPr="001A70BF" w:rsidRDefault="00D415E5" w:rsidP="00D415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D415E5" w:rsidRDefault="00D415E5" w:rsidP="00D415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D415E5" w:rsidRPr="001A70BF" w:rsidRDefault="00D415E5" w:rsidP="00D415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D415E5" w:rsidRPr="001A70BF" w:rsidRDefault="00D415E5" w:rsidP="00D415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D415E5" w:rsidRPr="001A70BF" w:rsidRDefault="00D415E5" w:rsidP="00D415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415E5" w:rsidRDefault="00D415E5" w:rsidP="00D415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003443" w:rsidRDefault="00003443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367805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D050BA" w:rsidRPr="00367805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050BA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3443"/>
    <w:rsid w:val="00060069"/>
    <w:rsid w:val="00077418"/>
    <w:rsid w:val="000B0C67"/>
    <w:rsid w:val="00120868"/>
    <w:rsid w:val="0013402D"/>
    <w:rsid w:val="001B3A2F"/>
    <w:rsid w:val="001B7F23"/>
    <w:rsid w:val="001E60A0"/>
    <w:rsid w:val="001E7110"/>
    <w:rsid w:val="001E7EA0"/>
    <w:rsid w:val="0028058B"/>
    <w:rsid w:val="002A3858"/>
    <w:rsid w:val="002A3C2E"/>
    <w:rsid w:val="002A6ED0"/>
    <w:rsid w:val="002D1A15"/>
    <w:rsid w:val="002F2263"/>
    <w:rsid w:val="00332C9D"/>
    <w:rsid w:val="0033529E"/>
    <w:rsid w:val="00354A3C"/>
    <w:rsid w:val="003601A0"/>
    <w:rsid w:val="00367805"/>
    <w:rsid w:val="003B6A60"/>
    <w:rsid w:val="00415179"/>
    <w:rsid w:val="0042018A"/>
    <w:rsid w:val="00480221"/>
    <w:rsid w:val="004B20BF"/>
    <w:rsid w:val="004E053E"/>
    <w:rsid w:val="004E3DBC"/>
    <w:rsid w:val="004E483E"/>
    <w:rsid w:val="00536439"/>
    <w:rsid w:val="00554044"/>
    <w:rsid w:val="005B0D97"/>
    <w:rsid w:val="00601226"/>
    <w:rsid w:val="0061103E"/>
    <w:rsid w:val="00633094"/>
    <w:rsid w:val="00650788"/>
    <w:rsid w:val="00651F74"/>
    <w:rsid w:val="0067031E"/>
    <w:rsid w:val="006926CB"/>
    <w:rsid w:val="006B0ABE"/>
    <w:rsid w:val="006C1A40"/>
    <w:rsid w:val="006D7472"/>
    <w:rsid w:val="006E79EE"/>
    <w:rsid w:val="007741A9"/>
    <w:rsid w:val="00775031"/>
    <w:rsid w:val="00786C63"/>
    <w:rsid w:val="007B7E75"/>
    <w:rsid w:val="007C186A"/>
    <w:rsid w:val="00825697"/>
    <w:rsid w:val="00837F2A"/>
    <w:rsid w:val="00881565"/>
    <w:rsid w:val="00897BAB"/>
    <w:rsid w:val="009256C1"/>
    <w:rsid w:val="00953AD6"/>
    <w:rsid w:val="009C2BCC"/>
    <w:rsid w:val="00A51DB6"/>
    <w:rsid w:val="00A80E05"/>
    <w:rsid w:val="00A87672"/>
    <w:rsid w:val="00AA087E"/>
    <w:rsid w:val="00B30F76"/>
    <w:rsid w:val="00B60CEA"/>
    <w:rsid w:val="00B70796"/>
    <w:rsid w:val="00B873A9"/>
    <w:rsid w:val="00B91D6F"/>
    <w:rsid w:val="00BC5501"/>
    <w:rsid w:val="00C0773F"/>
    <w:rsid w:val="00C07C24"/>
    <w:rsid w:val="00C6490E"/>
    <w:rsid w:val="00CA5F98"/>
    <w:rsid w:val="00CC2B2F"/>
    <w:rsid w:val="00D050BA"/>
    <w:rsid w:val="00D12599"/>
    <w:rsid w:val="00D206EC"/>
    <w:rsid w:val="00D33593"/>
    <w:rsid w:val="00D36D31"/>
    <w:rsid w:val="00D415E5"/>
    <w:rsid w:val="00D93C51"/>
    <w:rsid w:val="00DB0AAD"/>
    <w:rsid w:val="00DB2235"/>
    <w:rsid w:val="00E54B30"/>
    <w:rsid w:val="00EB1EBA"/>
    <w:rsid w:val="00F07226"/>
    <w:rsid w:val="00F1598A"/>
    <w:rsid w:val="00F26B1A"/>
    <w:rsid w:val="00F51C4E"/>
    <w:rsid w:val="00F54E9C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2022-04-01T06:57:00Z</cp:lastPrinted>
  <dcterms:created xsi:type="dcterms:W3CDTF">2022-04-28T06:45:00Z</dcterms:created>
  <dcterms:modified xsi:type="dcterms:W3CDTF">2022-04-28T08:14:00Z</dcterms:modified>
</cp:coreProperties>
</file>