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6" w:rsidRPr="00CF03D1" w:rsidRDefault="006B4FA6" w:rsidP="006B4FA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F03D1">
        <w:rPr>
          <w:rFonts w:ascii="Times New Roman" w:hAnsi="Times New Roman" w:cs="Times New Roman"/>
          <w:sz w:val="18"/>
          <w:szCs w:val="18"/>
        </w:rPr>
        <w:t>ЗАТВЕРДЖЕНО</w:t>
      </w:r>
      <w:r w:rsidRPr="00CF03D1">
        <w:rPr>
          <w:rFonts w:ascii="Times New Roman" w:hAnsi="Times New Roman" w:cs="Times New Roman"/>
          <w:sz w:val="18"/>
          <w:szCs w:val="18"/>
        </w:rPr>
        <w:tab/>
      </w:r>
    </w:p>
    <w:p w:rsidR="006B4FA6" w:rsidRPr="00CF03D1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  <w:t xml:space="preserve">   наказ Рахівського районного </w:t>
      </w:r>
    </w:p>
    <w:p w:rsidR="006B4FA6" w:rsidRPr="00CF03D1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  <w:t xml:space="preserve">   суду Закарпатської області</w:t>
      </w:r>
    </w:p>
    <w:p w:rsidR="006B4FA6" w:rsidRPr="00CF03D1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</w:r>
      <w:r w:rsidRPr="00CF03D1">
        <w:rPr>
          <w:rFonts w:ascii="Times New Roman" w:hAnsi="Times New Roman" w:cs="Times New Roman"/>
          <w:sz w:val="18"/>
          <w:szCs w:val="18"/>
        </w:rPr>
        <w:tab/>
        <w:t xml:space="preserve">    від </w:t>
      </w:r>
      <w:r w:rsidR="00CF03D1" w:rsidRPr="00CF03D1">
        <w:rPr>
          <w:rFonts w:ascii="Times New Roman" w:hAnsi="Times New Roman" w:cs="Times New Roman"/>
          <w:sz w:val="18"/>
          <w:szCs w:val="18"/>
        </w:rPr>
        <w:t>28.04.2022</w:t>
      </w:r>
      <w:r w:rsidRPr="00CF03D1">
        <w:rPr>
          <w:rFonts w:ascii="Times New Roman" w:hAnsi="Times New Roman" w:cs="Times New Roman"/>
          <w:sz w:val="18"/>
          <w:szCs w:val="18"/>
        </w:rPr>
        <w:t xml:space="preserve">  №</w:t>
      </w:r>
      <w:r w:rsidR="00CF03D1" w:rsidRPr="00CF03D1">
        <w:rPr>
          <w:rFonts w:ascii="Times New Roman" w:hAnsi="Times New Roman" w:cs="Times New Roman"/>
          <w:sz w:val="18"/>
          <w:szCs w:val="18"/>
        </w:rPr>
        <w:t>117</w:t>
      </w:r>
      <w:r w:rsidRPr="00CF03D1">
        <w:rPr>
          <w:rFonts w:ascii="Times New Roman" w:hAnsi="Times New Roman" w:cs="Times New Roman"/>
          <w:sz w:val="18"/>
          <w:szCs w:val="18"/>
        </w:rPr>
        <w:t>/01-10/22</w:t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B4FA6" w:rsidRPr="00F9189D" w:rsidRDefault="006B4FA6" w:rsidP="006B4FA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189D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477AB0" w:rsidRPr="00F9189D" w:rsidRDefault="006B4FA6" w:rsidP="006B4FA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189D">
        <w:rPr>
          <w:rFonts w:ascii="Times New Roman" w:hAnsi="Times New Roman" w:cs="Times New Roman"/>
          <w:b/>
          <w:bCs/>
          <w:sz w:val="20"/>
          <w:szCs w:val="20"/>
        </w:rPr>
        <w:t xml:space="preserve">роботи слідчих суддів Рахівського районного суду </w:t>
      </w:r>
    </w:p>
    <w:p w:rsidR="00F66188" w:rsidRPr="00F9189D" w:rsidRDefault="006B4FA6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189D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28058B" w:rsidRPr="00F9189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8058B" w:rsidRPr="00F9189D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477AB0" w:rsidRPr="00F9189D">
        <w:rPr>
          <w:rFonts w:ascii="Times New Roman" w:hAnsi="Times New Roman" w:cs="Times New Roman"/>
          <w:b/>
          <w:sz w:val="20"/>
          <w:szCs w:val="20"/>
        </w:rPr>
        <w:t xml:space="preserve"> дні травня</w:t>
      </w:r>
      <w:r w:rsidR="001A7810" w:rsidRPr="00F91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9189D">
        <w:rPr>
          <w:rFonts w:ascii="Times New Roman" w:hAnsi="Times New Roman" w:cs="Times New Roman"/>
          <w:b/>
          <w:sz w:val="20"/>
          <w:szCs w:val="20"/>
        </w:rPr>
        <w:t>2022</w:t>
      </w:r>
      <w:r w:rsidR="0028058B" w:rsidRPr="00F9189D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6B4FA6" w:rsidRPr="00F9189D" w:rsidRDefault="006B4FA6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58B" w:rsidRPr="00F9189D" w:rsidRDefault="0028058B" w:rsidP="0028058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268"/>
        <w:gridCol w:w="6149"/>
      </w:tblGrid>
      <w:tr w:rsidR="0028058B" w:rsidRPr="00F9189D" w:rsidTr="00F9189D">
        <w:trPr>
          <w:trHeight w:val="122"/>
          <w:jc w:val="center"/>
        </w:trPr>
        <w:tc>
          <w:tcPr>
            <w:tcW w:w="1330" w:type="dxa"/>
          </w:tcPr>
          <w:p w:rsidR="0028058B" w:rsidRPr="00F9189D" w:rsidRDefault="0028058B" w:rsidP="00474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Дата</w:t>
            </w:r>
          </w:p>
        </w:tc>
        <w:tc>
          <w:tcPr>
            <w:tcW w:w="2268" w:type="dxa"/>
          </w:tcPr>
          <w:p w:rsidR="0028058B" w:rsidRPr="00F9189D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</w:tc>
        <w:tc>
          <w:tcPr>
            <w:tcW w:w="6149" w:type="dxa"/>
          </w:tcPr>
          <w:p w:rsidR="0028058B" w:rsidRPr="00F9189D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</w:tr>
      <w:tr w:rsidR="0028058B" w:rsidRPr="00F9189D" w:rsidTr="00F9189D">
        <w:trPr>
          <w:trHeight w:val="589"/>
          <w:jc w:val="center"/>
        </w:trPr>
        <w:tc>
          <w:tcPr>
            <w:tcW w:w="1330" w:type="dxa"/>
            <w:vAlign w:val="center"/>
          </w:tcPr>
          <w:p w:rsidR="002A3C2E" w:rsidRPr="00F9189D" w:rsidRDefault="00477AB0" w:rsidP="0047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01 травня</w:t>
            </w:r>
          </w:p>
          <w:p w:rsidR="0028058B" w:rsidRPr="00F9189D" w:rsidRDefault="002A3C2E" w:rsidP="0047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28058B" w:rsidRPr="00F9189D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268" w:type="dxa"/>
          </w:tcPr>
          <w:p w:rsidR="00CF03D1" w:rsidRPr="00F9189D" w:rsidRDefault="00CF03D1" w:rsidP="00474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474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6149" w:type="dxa"/>
          </w:tcPr>
          <w:p w:rsidR="00D03D0F" w:rsidRPr="00F9189D" w:rsidRDefault="00D03D0F" w:rsidP="00474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A6" w:rsidRPr="00F9189D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F9189D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058B" w:rsidRPr="00F9189D" w:rsidTr="00F9189D">
        <w:trPr>
          <w:trHeight w:val="769"/>
          <w:jc w:val="center"/>
        </w:trPr>
        <w:tc>
          <w:tcPr>
            <w:tcW w:w="1330" w:type="dxa"/>
            <w:vAlign w:val="center"/>
          </w:tcPr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07 травня</w:t>
            </w:r>
          </w:p>
          <w:p w:rsidR="0028058B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</w:tc>
        <w:tc>
          <w:tcPr>
            <w:tcW w:w="2268" w:type="dxa"/>
          </w:tcPr>
          <w:p w:rsidR="0028058B" w:rsidRPr="00F9189D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474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149" w:type="dxa"/>
          </w:tcPr>
          <w:p w:rsidR="00F02904" w:rsidRPr="00F9189D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4FA6" w:rsidRPr="00F9189D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6B1A" w:rsidRPr="00F9189D" w:rsidRDefault="00F26B1A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003" w:rsidRPr="00F9189D" w:rsidTr="00F9189D">
        <w:trPr>
          <w:trHeight w:val="769"/>
          <w:jc w:val="center"/>
        </w:trPr>
        <w:tc>
          <w:tcPr>
            <w:tcW w:w="1330" w:type="dxa"/>
            <w:vAlign w:val="center"/>
          </w:tcPr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08 травня</w:t>
            </w:r>
          </w:p>
          <w:p w:rsidR="00CF3003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</w:tc>
        <w:tc>
          <w:tcPr>
            <w:tcW w:w="2268" w:type="dxa"/>
          </w:tcPr>
          <w:p w:rsidR="00CF3003" w:rsidRPr="00F9189D" w:rsidRDefault="00CF3003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149" w:type="dxa"/>
          </w:tcPr>
          <w:p w:rsidR="00F02904" w:rsidRPr="00F9189D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4FA6" w:rsidRPr="00F9189D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CF3003" w:rsidRPr="00F9189D" w:rsidRDefault="00CF3003" w:rsidP="00474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8B" w:rsidRPr="00F9189D" w:rsidTr="00F9189D">
        <w:trPr>
          <w:jc w:val="center"/>
        </w:trPr>
        <w:tc>
          <w:tcPr>
            <w:tcW w:w="1330" w:type="dxa"/>
            <w:vAlign w:val="center"/>
          </w:tcPr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14 травня</w:t>
            </w:r>
          </w:p>
          <w:p w:rsidR="0028058B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</w:tc>
        <w:tc>
          <w:tcPr>
            <w:tcW w:w="2268" w:type="dxa"/>
          </w:tcPr>
          <w:p w:rsidR="006B4FA6" w:rsidRPr="00F9189D" w:rsidRDefault="006B4FA6" w:rsidP="004A3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4A3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6149" w:type="dxa"/>
          </w:tcPr>
          <w:p w:rsidR="00F02904" w:rsidRPr="00F9189D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4FA6" w:rsidRPr="00F9189D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F9189D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8B" w:rsidRPr="00F9189D" w:rsidTr="00F9189D">
        <w:trPr>
          <w:jc w:val="center"/>
        </w:trPr>
        <w:tc>
          <w:tcPr>
            <w:tcW w:w="1330" w:type="dxa"/>
            <w:vAlign w:val="center"/>
          </w:tcPr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15 травня</w:t>
            </w:r>
          </w:p>
          <w:p w:rsidR="0028058B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</w:tc>
        <w:tc>
          <w:tcPr>
            <w:tcW w:w="2268" w:type="dxa"/>
          </w:tcPr>
          <w:p w:rsidR="006B4FA6" w:rsidRPr="00F9189D" w:rsidRDefault="006B4FA6" w:rsidP="004A3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4A3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6149" w:type="dxa"/>
          </w:tcPr>
          <w:p w:rsidR="00F02904" w:rsidRPr="00F9189D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4FA6" w:rsidRPr="00F9189D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F9189D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93" w:rsidRPr="00F9189D" w:rsidTr="00F9189D">
        <w:trPr>
          <w:jc w:val="center"/>
        </w:trPr>
        <w:tc>
          <w:tcPr>
            <w:tcW w:w="1330" w:type="dxa"/>
            <w:vAlign w:val="center"/>
          </w:tcPr>
          <w:p w:rsidR="00D33593" w:rsidRPr="00F9189D" w:rsidRDefault="00D33593" w:rsidP="00D3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52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травня</w:t>
            </w:r>
          </w:p>
          <w:p w:rsidR="00477AB0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  <w:p w:rsidR="003527A2" w:rsidRPr="00F9189D" w:rsidRDefault="003527A2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3593" w:rsidRPr="00F9189D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D335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149" w:type="dxa"/>
          </w:tcPr>
          <w:p w:rsidR="00F02904" w:rsidRPr="00F9189D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4FA6" w:rsidRPr="00F9189D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D33593" w:rsidRPr="00F9189D" w:rsidRDefault="00D33593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93" w:rsidRPr="00F9189D" w:rsidTr="00F9189D">
        <w:trPr>
          <w:jc w:val="center"/>
        </w:trPr>
        <w:tc>
          <w:tcPr>
            <w:tcW w:w="1330" w:type="dxa"/>
            <w:vAlign w:val="center"/>
          </w:tcPr>
          <w:p w:rsidR="00D33593" w:rsidRPr="00F9189D" w:rsidRDefault="00D33593" w:rsidP="00D3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22 травня</w:t>
            </w:r>
          </w:p>
          <w:p w:rsidR="00D33593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  <w:p w:rsidR="003527A2" w:rsidRPr="00F9189D" w:rsidRDefault="003527A2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00B" w:rsidRPr="00F9189D" w:rsidRDefault="003C100B" w:rsidP="00D335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D335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149" w:type="dxa"/>
          </w:tcPr>
          <w:p w:rsidR="00F02904" w:rsidRPr="00F9189D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4FA6" w:rsidRPr="00F9189D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D33593" w:rsidRPr="00F9189D" w:rsidRDefault="00D33593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8B" w:rsidRPr="00F9189D" w:rsidTr="00F9189D">
        <w:trPr>
          <w:trHeight w:val="787"/>
          <w:jc w:val="center"/>
        </w:trPr>
        <w:tc>
          <w:tcPr>
            <w:tcW w:w="1330" w:type="dxa"/>
            <w:vAlign w:val="center"/>
          </w:tcPr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28 травня</w:t>
            </w:r>
          </w:p>
          <w:p w:rsidR="0028058B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</w:tc>
        <w:tc>
          <w:tcPr>
            <w:tcW w:w="2268" w:type="dxa"/>
          </w:tcPr>
          <w:p w:rsidR="0028058B" w:rsidRPr="00F9189D" w:rsidRDefault="0028058B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F9189D" w:rsidRPr="00F9189D" w:rsidRDefault="00F9189D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Ємчук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В.Е.</w:t>
            </w:r>
          </w:p>
        </w:tc>
        <w:tc>
          <w:tcPr>
            <w:tcW w:w="6149" w:type="dxa"/>
          </w:tcPr>
          <w:p w:rsidR="00F02904" w:rsidRPr="00F9189D" w:rsidRDefault="00F02904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8B" w:rsidRPr="00F9189D" w:rsidRDefault="006B4FA6" w:rsidP="00CF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</w:tc>
      </w:tr>
      <w:tr w:rsidR="003C100B" w:rsidRPr="00F9189D" w:rsidTr="00F9189D">
        <w:trPr>
          <w:jc w:val="center"/>
        </w:trPr>
        <w:tc>
          <w:tcPr>
            <w:tcW w:w="1330" w:type="dxa"/>
            <w:vAlign w:val="center"/>
          </w:tcPr>
          <w:p w:rsidR="00477AB0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29 травня</w:t>
            </w:r>
          </w:p>
          <w:p w:rsidR="003C100B" w:rsidRPr="00F9189D" w:rsidRDefault="00477AB0" w:rsidP="0047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</w:tc>
        <w:tc>
          <w:tcPr>
            <w:tcW w:w="2268" w:type="dxa"/>
          </w:tcPr>
          <w:p w:rsidR="003C100B" w:rsidRPr="00F9189D" w:rsidRDefault="003C100B" w:rsidP="00D335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9D" w:rsidRPr="00F9189D" w:rsidRDefault="00F9189D" w:rsidP="00D335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F9189D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6149" w:type="dxa"/>
          </w:tcPr>
          <w:p w:rsidR="003C100B" w:rsidRPr="00F9189D" w:rsidRDefault="003C100B" w:rsidP="003C10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100B" w:rsidRPr="00F9189D" w:rsidRDefault="003C100B" w:rsidP="003C10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3C100B" w:rsidRPr="00F9189D" w:rsidRDefault="003C100B" w:rsidP="006B4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8058B" w:rsidRPr="00F9189D" w:rsidRDefault="0028058B" w:rsidP="0028058B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CF03D1" w:rsidRPr="00F9189D" w:rsidRDefault="00CF03D1" w:rsidP="006B4FA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6B4FA6" w:rsidRPr="00F9189D" w:rsidRDefault="006B4FA6" w:rsidP="006B4FA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F9189D">
        <w:rPr>
          <w:rFonts w:ascii="Times New Roman" w:hAnsi="Times New Roman" w:cs="Times New Roman"/>
          <w:sz w:val="20"/>
          <w:szCs w:val="20"/>
        </w:rPr>
        <w:t>Термін роботи у визначені дні у телефонному режимі.</w:t>
      </w:r>
    </w:p>
    <w:p w:rsidR="006B4FA6" w:rsidRPr="00F9189D" w:rsidRDefault="006B4FA6" w:rsidP="006B4FA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6B4FA6" w:rsidRPr="00F9189D" w:rsidRDefault="006B4FA6" w:rsidP="006B4FA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89D">
        <w:rPr>
          <w:rFonts w:ascii="Times New Roman" w:hAnsi="Times New Roman" w:cs="Times New Roman"/>
          <w:sz w:val="20"/>
          <w:szCs w:val="20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6B4FA6" w:rsidRPr="00F9189D" w:rsidRDefault="006B4FA6" w:rsidP="006B4FA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  <w:r w:rsidRPr="00F9189D">
        <w:rPr>
          <w:rFonts w:ascii="Times New Roman" w:hAnsi="Times New Roman" w:cs="Times New Roman"/>
          <w:sz w:val="20"/>
          <w:szCs w:val="20"/>
        </w:rPr>
        <w:tab/>
      </w:r>
    </w:p>
    <w:p w:rsidR="006B4FA6" w:rsidRPr="00F9189D" w:rsidRDefault="006B4FA6" w:rsidP="006B4FA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A7810" w:rsidRPr="00F9189D" w:rsidRDefault="001A7810" w:rsidP="0028058B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1A7810" w:rsidRPr="00F9189D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B0C67"/>
    <w:rsid w:val="000D0599"/>
    <w:rsid w:val="00120868"/>
    <w:rsid w:val="00167793"/>
    <w:rsid w:val="00186897"/>
    <w:rsid w:val="001A433E"/>
    <w:rsid w:val="001A7810"/>
    <w:rsid w:val="001B3A2F"/>
    <w:rsid w:val="001B7F23"/>
    <w:rsid w:val="001E60A0"/>
    <w:rsid w:val="001E7110"/>
    <w:rsid w:val="001E7EA0"/>
    <w:rsid w:val="0028058B"/>
    <w:rsid w:val="00292F84"/>
    <w:rsid w:val="002A3858"/>
    <w:rsid w:val="002A3C2E"/>
    <w:rsid w:val="002A6ED0"/>
    <w:rsid w:val="002D1A15"/>
    <w:rsid w:val="002F2263"/>
    <w:rsid w:val="00332C9D"/>
    <w:rsid w:val="0033529E"/>
    <w:rsid w:val="00345DC6"/>
    <w:rsid w:val="003527A2"/>
    <w:rsid w:val="00354A3C"/>
    <w:rsid w:val="003601A0"/>
    <w:rsid w:val="00367805"/>
    <w:rsid w:val="003B6A60"/>
    <w:rsid w:val="003C100B"/>
    <w:rsid w:val="00411189"/>
    <w:rsid w:val="00415179"/>
    <w:rsid w:val="0045323D"/>
    <w:rsid w:val="0046566D"/>
    <w:rsid w:val="00477AB0"/>
    <w:rsid w:val="00480221"/>
    <w:rsid w:val="004A309D"/>
    <w:rsid w:val="004B20BF"/>
    <w:rsid w:val="004E053E"/>
    <w:rsid w:val="004E3DBC"/>
    <w:rsid w:val="00536439"/>
    <w:rsid w:val="00554044"/>
    <w:rsid w:val="005927FF"/>
    <w:rsid w:val="00601226"/>
    <w:rsid w:val="0061103E"/>
    <w:rsid w:val="00633094"/>
    <w:rsid w:val="00650788"/>
    <w:rsid w:val="00651F74"/>
    <w:rsid w:val="0067031E"/>
    <w:rsid w:val="00682A37"/>
    <w:rsid w:val="006926CB"/>
    <w:rsid w:val="006A0503"/>
    <w:rsid w:val="006B0ABE"/>
    <w:rsid w:val="006B4FA6"/>
    <w:rsid w:val="006C1A40"/>
    <w:rsid w:val="006D7472"/>
    <w:rsid w:val="007741A9"/>
    <w:rsid w:val="00786C63"/>
    <w:rsid w:val="007B7E75"/>
    <w:rsid w:val="007C186A"/>
    <w:rsid w:val="00825697"/>
    <w:rsid w:val="00837F2A"/>
    <w:rsid w:val="00870177"/>
    <w:rsid w:val="00881565"/>
    <w:rsid w:val="00897BAB"/>
    <w:rsid w:val="00953AD6"/>
    <w:rsid w:val="00985A35"/>
    <w:rsid w:val="009C2BCC"/>
    <w:rsid w:val="00A87672"/>
    <w:rsid w:val="00AA087E"/>
    <w:rsid w:val="00AB4F6A"/>
    <w:rsid w:val="00B30F76"/>
    <w:rsid w:val="00B60CEA"/>
    <w:rsid w:val="00B70796"/>
    <w:rsid w:val="00B8469D"/>
    <w:rsid w:val="00B85154"/>
    <w:rsid w:val="00B873A9"/>
    <w:rsid w:val="00B91D6F"/>
    <w:rsid w:val="00BC5501"/>
    <w:rsid w:val="00C0519D"/>
    <w:rsid w:val="00C0773F"/>
    <w:rsid w:val="00C07C24"/>
    <w:rsid w:val="00C6490E"/>
    <w:rsid w:val="00CA5F98"/>
    <w:rsid w:val="00CC2B2F"/>
    <w:rsid w:val="00CF03D1"/>
    <w:rsid w:val="00CF3003"/>
    <w:rsid w:val="00D03D0F"/>
    <w:rsid w:val="00D050BA"/>
    <w:rsid w:val="00D12599"/>
    <w:rsid w:val="00D206EC"/>
    <w:rsid w:val="00D244E1"/>
    <w:rsid w:val="00D33593"/>
    <w:rsid w:val="00D36D31"/>
    <w:rsid w:val="00D52E53"/>
    <w:rsid w:val="00D93C51"/>
    <w:rsid w:val="00DB0AAD"/>
    <w:rsid w:val="00DB2235"/>
    <w:rsid w:val="00E01814"/>
    <w:rsid w:val="00E54B30"/>
    <w:rsid w:val="00F02904"/>
    <w:rsid w:val="00F07226"/>
    <w:rsid w:val="00F1598A"/>
    <w:rsid w:val="00F26B1A"/>
    <w:rsid w:val="00F51C4E"/>
    <w:rsid w:val="00F66188"/>
    <w:rsid w:val="00F8462C"/>
    <w:rsid w:val="00F84CC8"/>
    <w:rsid w:val="00F9189D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2022-04-28T08:11:00Z</cp:lastPrinted>
  <dcterms:created xsi:type="dcterms:W3CDTF">2022-04-01T11:00:00Z</dcterms:created>
  <dcterms:modified xsi:type="dcterms:W3CDTF">2022-04-28T08:11:00Z</dcterms:modified>
</cp:coreProperties>
</file>