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A6" w:rsidRDefault="006B4FA6" w:rsidP="006B4FA6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ЗАТВЕРДЖЕНО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B4FA6" w:rsidRDefault="006B4FA6" w:rsidP="006B4FA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наказ Рахівського районного </w:t>
      </w:r>
    </w:p>
    <w:p w:rsidR="006B4FA6" w:rsidRDefault="006B4FA6" w:rsidP="006B4FA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суду Закарпатської області</w:t>
      </w:r>
    </w:p>
    <w:p w:rsidR="006B4FA6" w:rsidRPr="003C100B" w:rsidRDefault="006B4FA6" w:rsidP="006B4FA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від </w:t>
      </w:r>
      <w:r w:rsidR="003C100B" w:rsidRPr="003C100B">
        <w:rPr>
          <w:rFonts w:ascii="Times New Roman" w:hAnsi="Times New Roman" w:cs="Times New Roman"/>
          <w:sz w:val="18"/>
          <w:szCs w:val="18"/>
        </w:rPr>
        <w:t>01.04.2022</w:t>
      </w:r>
      <w:r w:rsidRPr="003C100B">
        <w:rPr>
          <w:rFonts w:ascii="Times New Roman" w:hAnsi="Times New Roman" w:cs="Times New Roman"/>
          <w:sz w:val="18"/>
          <w:szCs w:val="18"/>
        </w:rPr>
        <w:t xml:space="preserve">  №</w:t>
      </w:r>
      <w:r w:rsidR="003C100B" w:rsidRPr="003C100B">
        <w:rPr>
          <w:rFonts w:ascii="Times New Roman" w:hAnsi="Times New Roman" w:cs="Times New Roman"/>
          <w:sz w:val="18"/>
          <w:szCs w:val="18"/>
        </w:rPr>
        <w:t>81</w:t>
      </w:r>
      <w:r w:rsidRPr="003C100B">
        <w:rPr>
          <w:rFonts w:ascii="Times New Roman" w:hAnsi="Times New Roman" w:cs="Times New Roman"/>
          <w:sz w:val="18"/>
          <w:szCs w:val="18"/>
        </w:rPr>
        <w:t>/01-10/22</w:t>
      </w:r>
    </w:p>
    <w:p w:rsidR="006B4FA6" w:rsidRDefault="006B4FA6" w:rsidP="006B4FA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B4FA6" w:rsidRPr="00093E3C" w:rsidRDefault="006B4FA6" w:rsidP="006B4FA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6B4FA6" w:rsidRPr="00093E3C" w:rsidRDefault="006B4FA6" w:rsidP="006B4FA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слідчих суддів Рахівського районного суду Закарпатської області </w:t>
      </w:r>
    </w:p>
    <w:p w:rsidR="00F66188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4A309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F3003">
        <w:rPr>
          <w:rFonts w:ascii="Times New Roman" w:hAnsi="Times New Roman" w:cs="Times New Roman"/>
          <w:b/>
          <w:sz w:val="20"/>
          <w:szCs w:val="20"/>
        </w:rPr>
        <w:t xml:space="preserve">святкові </w:t>
      </w:r>
      <w:r w:rsidR="001A78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309D">
        <w:rPr>
          <w:rFonts w:ascii="Times New Roman" w:hAnsi="Times New Roman" w:cs="Times New Roman"/>
          <w:b/>
          <w:sz w:val="20"/>
          <w:szCs w:val="20"/>
        </w:rPr>
        <w:t xml:space="preserve">та неробочі </w:t>
      </w:r>
      <w:r w:rsidR="001A7810">
        <w:rPr>
          <w:rFonts w:ascii="Times New Roman" w:hAnsi="Times New Roman" w:cs="Times New Roman"/>
          <w:b/>
          <w:sz w:val="20"/>
          <w:szCs w:val="20"/>
        </w:rPr>
        <w:t xml:space="preserve">дні  </w:t>
      </w:r>
      <w:r w:rsidR="004A309D">
        <w:rPr>
          <w:rFonts w:ascii="Times New Roman" w:hAnsi="Times New Roman" w:cs="Times New Roman"/>
          <w:b/>
          <w:sz w:val="20"/>
          <w:szCs w:val="20"/>
        </w:rPr>
        <w:t>квітня</w:t>
      </w:r>
      <w:r w:rsidR="001A78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>
        <w:rPr>
          <w:rFonts w:ascii="Times New Roman" w:hAnsi="Times New Roman" w:cs="Times New Roman"/>
          <w:b/>
          <w:sz w:val="20"/>
          <w:szCs w:val="20"/>
        </w:rPr>
        <w:t>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6B4FA6" w:rsidRPr="00CF3003" w:rsidRDefault="006B4FA6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58B" w:rsidRPr="001A70BF" w:rsidRDefault="0028058B" w:rsidP="0028058B">
      <w:pPr>
        <w:pStyle w:val="a4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28058B" w:rsidRPr="001A70BF" w:rsidTr="006B4FA6">
        <w:trPr>
          <w:trHeight w:val="122"/>
          <w:jc w:val="center"/>
        </w:trPr>
        <w:tc>
          <w:tcPr>
            <w:tcW w:w="1330" w:type="dxa"/>
          </w:tcPr>
          <w:p w:rsidR="0028058B" w:rsidRPr="001A70BF" w:rsidRDefault="0028058B" w:rsidP="00474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8058B" w:rsidRPr="001A70BF" w:rsidTr="006B4FA6">
        <w:trPr>
          <w:trHeight w:val="589"/>
          <w:jc w:val="center"/>
        </w:trPr>
        <w:tc>
          <w:tcPr>
            <w:tcW w:w="1330" w:type="dxa"/>
            <w:vAlign w:val="center"/>
          </w:tcPr>
          <w:p w:rsidR="002A3C2E" w:rsidRDefault="004A309D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квітня</w:t>
            </w:r>
          </w:p>
          <w:p w:rsidR="0028058B" w:rsidRPr="001A70BF" w:rsidRDefault="002A3C2E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B85154" w:rsidRDefault="00B85154" w:rsidP="00B8515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3C100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5724" w:type="dxa"/>
          </w:tcPr>
          <w:p w:rsidR="00D03D0F" w:rsidRDefault="00D03D0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8058B" w:rsidRPr="001A70BF" w:rsidRDefault="0028058B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8058B" w:rsidRPr="001A70BF" w:rsidTr="006B4FA6">
        <w:trPr>
          <w:trHeight w:val="769"/>
          <w:jc w:val="center"/>
        </w:trPr>
        <w:tc>
          <w:tcPr>
            <w:tcW w:w="1330" w:type="dxa"/>
            <w:vAlign w:val="center"/>
          </w:tcPr>
          <w:p w:rsidR="004A309D" w:rsidRDefault="004A309D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 квітня 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6B4FA6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1A70BF" w:rsidRDefault="003C100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6B1A" w:rsidRPr="001A70BF" w:rsidRDefault="00F26B1A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003" w:rsidRPr="001A70BF" w:rsidTr="006B4FA6">
        <w:trPr>
          <w:trHeight w:val="769"/>
          <w:jc w:val="center"/>
        </w:trPr>
        <w:tc>
          <w:tcPr>
            <w:tcW w:w="1330" w:type="dxa"/>
            <w:vAlign w:val="center"/>
          </w:tcPr>
          <w:p w:rsidR="004A309D" w:rsidRDefault="004A309D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 квітня </w:t>
            </w:r>
          </w:p>
          <w:p w:rsidR="00CF3003" w:rsidRDefault="00CF3003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6B4FA6" w:rsidRDefault="006B4FA6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03" w:rsidRDefault="003C100B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F3003" w:rsidRDefault="00CF3003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8B" w:rsidRPr="001A70BF" w:rsidTr="006B4FA6">
        <w:trPr>
          <w:jc w:val="center"/>
        </w:trPr>
        <w:tc>
          <w:tcPr>
            <w:tcW w:w="1330" w:type="dxa"/>
            <w:vAlign w:val="center"/>
          </w:tcPr>
          <w:p w:rsidR="004A309D" w:rsidRDefault="004A309D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квітня 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6B4FA6" w:rsidRDefault="006B4FA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FA6" w:rsidRPr="001A70BF" w:rsidRDefault="003C100B" w:rsidP="004A309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8058B" w:rsidRPr="001A70BF" w:rsidRDefault="0028058B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8B" w:rsidRPr="001A70BF" w:rsidTr="006B4FA6">
        <w:trPr>
          <w:jc w:val="center"/>
        </w:trPr>
        <w:tc>
          <w:tcPr>
            <w:tcW w:w="1330" w:type="dxa"/>
            <w:vAlign w:val="center"/>
          </w:tcPr>
          <w:p w:rsidR="004A309D" w:rsidRDefault="004A309D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квітня 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3C100B" w:rsidRDefault="003C100B" w:rsidP="004A309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FA6" w:rsidRPr="001A70BF" w:rsidRDefault="003C100B" w:rsidP="004A309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8058B" w:rsidRPr="001A70BF" w:rsidRDefault="0028058B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593" w:rsidRPr="001A70BF" w:rsidTr="006B4FA6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09D" w:rsidRDefault="004A309D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квітня </w:t>
            </w:r>
          </w:p>
          <w:p w:rsidR="00D33593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3C100B" w:rsidRDefault="003C100B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593" w:rsidRPr="001A70BF" w:rsidRDefault="003C100B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D33593" w:rsidRPr="001A70BF" w:rsidRDefault="00D3359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593" w:rsidRPr="001A70BF" w:rsidTr="006B4FA6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09D" w:rsidRDefault="004A309D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квітня </w:t>
            </w:r>
          </w:p>
          <w:p w:rsidR="00D33593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D33593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00B" w:rsidRPr="001A70BF" w:rsidRDefault="003C100B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5724" w:type="dxa"/>
          </w:tcPr>
          <w:p w:rsidR="00F02904" w:rsidRDefault="00F02904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B4FA6" w:rsidRPr="00093E3C" w:rsidRDefault="006B4FA6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D33593" w:rsidRPr="001A70BF" w:rsidRDefault="00D33593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8B" w:rsidRPr="001A70BF" w:rsidTr="006B4FA6">
        <w:trPr>
          <w:trHeight w:val="787"/>
          <w:jc w:val="center"/>
        </w:trPr>
        <w:tc>
          <w:tcPr>
            <w:tcW w:w="1330" w:type="dxa"/>
            <w:vAlign w:val="center"/>
          </w:tcPr>
          <w:p w:rsidR="004A309D" w:rsidRDefault="004A309D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квітня </w:t>
            </w:r>
          </w:p>
          <w:p w:rsidR="0028058B" w:rsidRPr="001A70BF" w:rsidRDefault="001A7810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3C100B" w:rsidRDefault="003C100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8B" w:rsidRPr="003C100B" w:rsidRDefault="003C100B" w:rsidP="003C100B">
            <w:pPr>
              <w:jc w:val="center"/>
              <w:rPr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5724" w:type="dxa"/>
          </w:tcPr>
          <w:p w:rsidR="00F02904" w:rsidRDefault="00F02904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8058B" w:rsidRPr="001A70BF" w:rsidRDefault="006B4FA6" w:rsidP="00CF300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</w:t>
            </w:r>
          </w:p>
        </w:tc>
      </w:tr>
      <w:tr w:rsidR="003C100B" w:rsidRPr="001A70BF" w:rsidTr="006B4FA6">
        <w:trPr>
          <w:jc w:val="center"/>
        </w:trPr>
        <w:tc>
          <w:tcPr>
            <w:tcW w:w="1330" w:type="dxa"/>
            <w:vAlign w:val="center"/>
          </w:tcPr>
          <w:p w:rsidR="003C100B" w:rsidRDefault="003C100B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квітня </w:t>
            </w:r>
          </w:p>
          <w:p w:rsidR="003C100B" w:rsidRDefault="003C100B" w:rsidP="001A7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3C100B" w:rsidRDefault="003C100B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00B" w:rsidRPr="001A70BF" w:rsidRDefault="00D52E5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5724" w:type="dxa"/>
          </w:tcPr>
          <w:p w:rsidR="003C100B" w:rsidRDefault="003C100B" w:rsidP="003C10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C100B" w:rsidRPr="00093E3C" w:rsidRDefault="003C100B" w:rsidP="003C10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3C100B" w:rsidRDefault="003C100B" w:rsidP="006B4F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8058B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6B4FA6" w:rsidRPr="00093E3C" w:rsidRDefault="006B4FA6" w:rsidP="006B4FA6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B4FA6" w:rsidRPr="00093E3C" w:rsidRDefault="006B4FA6" w:rsidP="006B4FA6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6B4FA6" w:rsidRPr="00093E3C" w:rsidRDefault="006B4FA6" w:rsidP="006B4F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голову Рахівського районного суду Закарпатської області (особу, яка виконує обов’язки). </w:t>
      </w:r>
    </w:p>
    <w:p w:rsidR="006B4FA6" w:rsidRPr="00093E3C" w:rsidRDefault="006B4FA6" w:rsidP="006B4FA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6B4FA6" w:rsidRPr="00093E3C" w:rsidRDefault="006B4FA6" w:rsidP="006B4FA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1A7810" w:rsidRPr="00367805" w:rsidRDefault="001A7810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1A7810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0B0C67"/>
    <w:rsid w:val="000D0599"/>
    <w:rsid w:val="00120868"/>
    <w:rsid w:val="00167793"/>
    <w:rsid w:val="00186897"/>
    <w:rsid w:val="001A433E"/>
    <w:rsid w:val="001A7810"/>
    <w:rsid w:val="001B3A2F"/>
    <w:rsid w:val="001B7F23"/>
    <w:rsid w:val="001E60A0"/>
    <w:rsid w:val="001E7110"/>
    <w:rsid w:val="001E7EA0"/>
    <w:rsid w:val="0028058B"/>
    <w:rsid w:val="002A3858"/>
    <w:rsid w:val="002A3C2E"/>
    <w:rsid w:val="002A6ED0"/>
    <w:rsid w:val="002D1A15"/>
    <w:rsid w:val="002F2263"/>
    <w:rsid w:val="00332C9D"/>
    <w:rsid w:val="0033529E"/>
    <w:rsid w:val="00345DC6"/>
    <w:rsid w:val="00354A3C"/>
    <w:rsid w:val="003601A0"/>
    <w:rsid w:val="00367805"/>
    <w:rsid w:val="003B6A60"/>
    <w:rsid w:val="003C100B"/>
    <w:rsid w:val="00411189"/>
    <w:rsid w:val="00415179"/>
    <w:rsid w:val="0045323D"/>
    <w:rsid w:val="0046566D"/>
    <w:rsid w:val="00480221"/>
    <w:rsid w:val="004A309D"/>
    <w:rsid w:val="004B20BF"/>
    <w:rsid w:val="004E053E"/>
    <w:rsid w:val="004E3DBC"/>
    <w:rsid w:val="00536439"/>
    <w:rsid w:val="00554044"/>
    <w:rsid w:val="005927FF"/>
    <w:rsid w:val="00601226"/>
    <w:rsid w:val="0061103E"/>
    <w:rsid w:val="00633094"/>
    <w:rsid w:val="00650788"/>
    <w:rsid w:val="00651F74"/>
    <w:rsid w:val="0067031E"/>
    <w:rsid w:val="00682A37"/>
    <w:rsid w:val="006926CB"/>
    <w:rsid w:val="006B0ABE"/>
    <w:rsid w:val="006B4FA6"/>
    <w:rsid w:val="006C1A40"/>
    <w:rsid w:val="006D7472"/>
    <w:rsid w:val="007741A9"/>
    <w:rsid w:val="00786C63"/>
    <w:rsid w:val="007B7E75"/>
    <w:rsid w:val="007C186A"/>
    <w:rsid w:val="00825697"/>
    <w:rsid w:val="00837F2A"/>
    <w:rsid w:val="00881565"/>
    <w:rsid w:val="00897BAB"/>
    <w:rsid w:val="00953AD6"/>
    <w:rsid w:val="00985A35"/>
    <w:rsid w:val="009C2BCC"/>
    <w:rsid w:val="00A87672"/>
    <w:rsid w:val="00AA087E"/>
    <w:rsid w:val="00B30F76"/>
    <w:rsid w:val="00B60CEA"/>
    <w:rsid w:val="00B70796"/>
    <w:rsid w:val="00B8469D"/>
    <w:rsid w:val="00B85154"/>
    <w:rsid w:val="00B873A9"/>
    <w:rsid w:val="00B91D6F"/>
    <w:rsid w:val="00BC5501"/>
    <w:rsid w:val="00C0519D"/>
    <w:rsid w:val="00C0773F"/>
    <w:rsid w:val="00C07C24"/>
    <w:rsid w:val="00C6490E"/>
    <w:rsid w:val="00CA5F98"/>
    <w:rsid w:val="00CC2B2F"/>
    <w:rsid w:val="00CF3003"/>
    <w:rsid w:val="00D03D0F"/>
    <w:rsid w:val="00D050BA"/>
    <w:rsid w:val="00D12599"/>
    <w:rsid w:val="00D206EC"/>
    <w:rsid w:val="00D244E1"/>
    <w:rsid w:val="00D33593"/>
    <w:rsid w:val="00D36D31"/>
    <w:rsid w:val="00D52E53"/>
    <w:rsid w:val="00D93C51"/>
    <w:rsid w:val="00DB0AAD"/>
    <w:rsid w:val="00DB2235"/>
    <w:rsid w:val="00E01814"/>
    <w:rsid w:val="00E54B30"/>
    <w:rsid w:val="00F02904"/>
    <w:rsid w:val="00F07226"/>
    <w:rsid w:val="00F1598A"/>
    <w:rsid w:val="00F26B1A"/>
    <w:rsid w:val="00F51C4E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2022-04-01T06:56:00Z</cp:lastPrinted>
  <dcterms:created xsi:type="dcterms:W3CDTF">2022-03-21T14:12:00Z</dcterms:created>
  <dcterms:modified xsi:type="dcterms:W3CDTF">2022-04-01T06:56:00Z</dcterms:modified>
</cp:coreProperties>
</file>